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E9" w:rsidRPr="00902EC8" w:rsidRDefault="00D31AE9">
      <w:pPr>
        <w:rPr>
          <w:rFonts w:cstheme="minorHAnsi"/>
          <w:b/>
          <w:sz w:val="48"/>
          <w:szCs w:val="48"/>
        </w:rPr>
      </w:pPr>
      <w:bookmarkStart w:id="0" w:name="_GoBack"/>
      <w:bookmarkEnd w:id="0"/>
    </w:p>
    <w:p w:rsidR="00D31AE9" w:rsidRPr="00902EC8" w:rsidRDefault="00D31AE9">
      <w:pPr>
        <w:rPr>
          <w:rFonts w:cstheme="minorHAnsi"/>
          <w:b/>
          <w:sz w:val="48"/>
          <w:szCs w:val="48"/>
        </w:rPr>
      </w:pPr>
    </w:p>
    <w:p w:rsidR="00D31AE9" w:rsidRPr="00902EC8" w:rsidRDefault="00D31AE9">
      <w:pPr>
        <w:rPr>
          <w:rFonts w:cstheme="minorHAnsi"/>
          <w:b/>
          <w:sz w:val="48"/>
          <w:szCs w:val="48"/>
        </w:rPr>
      </w:pPr>
    </w:p>
    <w:p w:rsidR="00D31AE9" w:rsidRPr="00902EC8" w:rsidRDefault="00D31AE9">
      <w:pPr>
        <w:rPr>
          <w:rFonts w:cstheme="minorHAnsi"/>
          <w:b/>
          <w:sz w:val="48"/>
          <w:szCs w:val="48"/>
        </w:rPr>
      </w:pPr>
    </w:p>
    <w:p w:rsidR="00221014" w:rsidRPr="00902EC8" w:rsidRDefault="00221014">
      <w:pPr>
        <w:rPr>
          <w:rFonts w:cstheme="minorHAnsi"/>
          <w:b/>
          <w:sz w:val="48"/>
          <w:szCs w:val="48"/>
        </w:rPr>
      </w:pPr>
    </w:p>
    <w:p w:rsidR="00221014" w:rsidRPr="00902EC8" w:rsidRDefault="00221014">
      <w:pPr>
        <w:rPr>
          <w:rFonts w:cstheme="minorHAnsi"/>
          <w:b/>
          <w:sz w:val="48"/>
          <w:szCs w:val="48"/>
        </w:rPr>
      </w:pPr>
    </w:p>
    <w:p w:rsidR="008B1FD0" w:rsidRPr="00902EC8" w:rsidRDefault="008B1FD0" w:rsidP="008B1FD0">
      <w:pPr>
        <w:spacing w:before="10"/>
        <w:rPr>
          <w:rFonts w:cstheme="minorHAnsi"/>
          <w:b/>
          <w:sz w:val="48"/>
          <w:szCs w:val="48"/>
        </w:rPr>
      </w:pPr>
    </w:p>
    <w:p w:rsidR="00D31AE9" w:rsidRPr="00C0700C" w:rsidRDefault="00221014" w:rsidP="008B1FD0">
      <w:pPr>
        <w:rPr>
          <w:rFonts w:cs="Arial"/>
          <w:b/>
          <w:sz w:val="48"/>
          <w:szCs w:val="48"/>
        </w:rPr>
      </w:pPr>
      <w:r w:rsidRPr="00C0700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840D" wp14:editId="6905BADD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592000" cy="2819400"/>
                <wp:effectExtent l="0" t="0" r="1841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81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296B7" id="Rechteck 1" o:spid="_x0000_s1026" style="position:absolute;margin-left:152.9pt;margin-top:3.85pt;width:204.1pt;height:22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" fillcolor="#bfbfbf [2412]" strokecolor="black [3213]" strokeweight="1pt">
                <w10:wrap anchorx="margin"/>
              </v:rect>
            </w:pict>
          </mc:Fallback>
        </mc:AlternateContent>
      </w:r>
      <w:r w:rsidR="00D31AE9" w:rsidRPr="00C0700C">
        <w:rPr>
          <w:rFonts w:cs="Arial"/>
          <w:b/>
          <w:sz w:val="48"/>
          <w:szCs w:val="48"/>
        </w:rPr>
        <w:t>BEWERBUNG</w:t>
      </w:r>
    </w:p>
    <w:p w:rsidR="00D31AE9" w:rsidRPr="00C0700C" w:rsidRDefault="005D5BD7">
      <w:pPr>
        <w:rPr>
          <w:rFonts w:cs="Arial"/>
          <w:i/>
          <w:sz w:val="28"/>
          <w:szCs w:val="28"/>
        </w:rPr>
      </w:pPr>
      <w:r w:rsidRPr="00C0700C">
        <w:rPr>
          <w:rFonts w:cs="Arial"/>
          <w:i/>
          <w:sz w:val="28"/>
          <w:szCs w:val="28"/>
        </w:rPr>
        <w:t>um einen Ausbildungsplatz zur [Beruf]</w:t>
      </w:r>
    </w:p>
    <w:p w:rsidR="00221014" w:rsidRPr="00C0700C" w:rsidRDefault="00D31AE9">
      <w:pPr>
        <w:rPr>
          <w:rFonts w:cs="Arial"/>
          <w:i/>
          <w:sz w:val="28"/>
          <w:szCs w:val="28"/>
        </w:rPr>
      </w:pPr>
      <w:r w:rsidRPr="00C0700C">
        <w:rPr>
          <w:rFonts w:cs="Arial"/>
          <w:i/>
          <w:sz w:val="28"/>
          <w:szCs w:val="28"/>
        </w:rPr>
        <w:t>bei</w:t>
      </w:r>
      <w:r w:rsidR="00221014" w:rsidRPr="00C0700C">
        <w:rPr>
          <w:rFonts w:cs="Arial"/>
          <w:i/>
          <w:sz w:val="28"/>
          <w:szCs w:val="28"/>
        </w:rPr>
        <w:t xml:space="preserve"> der</w:t>
      </w:r>
      <w:r w:rsidRPr="00C0700C">
        <w:rPr>
          <w:rFonts w:cs="Arial"/>
          <w:i/>
          <w:sz w:val="28"/>
          <w:szCs w:val="28"/>
        </w:rPr>
        <w:t xml:space="preserve"> Musterfirma GmbH</w:t>
      </w:r>
    </w:p>
    <w:p w:rsidR="00221014" w:rsidRPr="00C0700C" w:rsidRDefault="00221014">
      <w:pPr>
        <w:rPr>
          <w:rFonts w:cs="Arial"/>
          <w:sz w:val="24"/>
          <w:szCs w:val="24"/>
        </w:rPr>
      </w:pPr>
    </w:p>
    <w:p w:rsidR="00221014" w:rsidRPr="0013710A" w:rsidRDefault="005D5BD7" w:rsidP="0022101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 xml:space="preserve">Eva </w:t>
      </w:r>
      <w:r w:rsidR="00221014" w:rsidRPr="0013710A">
        <w:rPr>
          <w:rFonts w:cs="Arial"/>
          <w:sz w:val="24"/>
          <w:szCs w:val="24"/>
        </w:rPr>
        <w:t>Mustermann</w:t>
      </w:r>
    </w:p>
    <w:p w:rsidR="00221014" w:rsidRPr="0013710A" w:rsidRDefault="00221014" w:rsidP="0022101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Musterstraße 1</w:t>
      </w:r>
    </w:p>
    <w:p w:rsidR="00221014" w:rsidRPr="0013710A" w:rsidRDefault="00221014" w:rsidP="0022101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12345 Musterstadt</w:t>
      </w:r>
    </w:p>
    <w:p w:rsidR="00221014" w:rsidRPr="0013710A" w:rsidRDefault="00221014" w:rsidP="00221014">
      <w:pPr>
        <w:rPr>
          <w:rFonts w:cs="Arial"/>
          <w:sz w:val="24"/>
          <w:szCs w:val="24"/>
        </w:rPr>
      </w:pPr>
    </w:p>
    <w:p w:rsidR="00221014" w:rsidRPr="0013710A" w:rsidRDefault="00221014" w:rsidP="0022101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Telefon: 01234 56789</w:t>
      </w:r>
    </w:p>
    <w:p w:rsidR="00C41770" w:rsidRPr="0013710A" w:rsidRDefault="00221014" w:rsidP="00221014">
      <w:pPr>
        <w:spacing w:line="240" w:lineRule="auto"/>
        <w:rPr>
          <w:rFonts w:ascii="Arial" w:hAnsi="Arial"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 xml:space="preserve">E-Mail: </w:t>
      </w:r>
      <w:r w:rsidR="005D5BD7" w:rsidRPr="0013710A">
        <w:rPr>
          <w:rFonts w:cs="Arial"/>
          <w:sz w:val="24"/>
          <w:szCs w:val="24"/>
        </w:rPr>
        <w:t>eva</w:t>
      </w:r>
      <w:r w:rsidR="003653EB" w:rsidRPr="0013710A">
        <w:rPr>
          <w:rFonts w:cs="Arial"/>
          <w:sz w:val="24"/>
          <w:szCs w:val="24"/>
        </w:rPr>
        <w:t>.mustermann</w:t>
      </w:r>
      <w:r w:rsidR="00C41770" w:rsidRPr="0013710A">
        <w:rPr>
          <w:rFonts w:cs="Arial"/>
          <w:sz w:val="24"/>
          <w:szCs w:val="24"/>
        </w:rPr>
        <w:t>@</w:t>
      </w:r>
      <w:r w:rsidR="0084113A" w:rsidRPr="0013710A">
        <w:rPr>
          <w:rFonts w:cs="Arial"/>
          <w:sz w:val="24"/>
          <w:szCs w:val="24"/>
        </w:rPr>
        <w:t>lebenslauf.net</w:t>
      </w:r>
    </w:p>
    <w:p w:rsidR="00C41770" w:rsidRPr="0013710A" w:rsidRDefault="00C41770">
      <w:pPr>
        <w:rPr>
          <w:rFonts w:ascii="Arial" w:hAnsi="Arial" w:cs="Arial"/>
          <w:sz w:val="24"/>
          <w:szCs w:val="24"/>
        </w:rPr>
      </w:pPr>
      <w:r w:rsidRPr="0013710A">
        <w:rPr>
          <w:rFonts w:ascii="Arial" w:hAnsi="Arial" w:cs="Arial"/>
          <w:sz w:val="24"/>
          <w:szCs w:val="24"/>
        </w:rPr>
        <w:br w:type="page"/>
      </w:r>
    </w:p>
    <w:p w:rsidR="00C110C0" w:rsidRPr="00902EC8" w:rsidRDefault="00C110C0" w:rsidP="00C110C0">
      <w:pPr>
        <w:spacing w:line="240" w:lineRule="auto"/>
        <w:rPr>
          <w:rFonts w:cstheme="minorHAnsi"/>
          <w:sz w:val="24"/>
          <w:szCs w:val="24"/>
        </w:rPr>
      </w:pPr>
    </w:p>
    <w:p w:rsidR="00645FA2" w:rsidRPr="00902EC8" w:rsidRDefault="00645FA2" w:rsidP="00C110C0">
      <w:pPr>
        <w:spacing w:line="240" w:lineRule="auto"/>
        <w:rPr>
          <w:rFonts w:cstheme="minorHAnsi"/>
          <w:sz w:val="24"/>
          <w:szCs w:val="24"/>
        </w:rPr>
      </w:pPr>
    </w:p>
    <w:p w:rsidR="001B4716" w:rsidRPr="00902EC8" w:rsidRDefault="001B4716" w:rsidP="00C110C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1036C" w:rsidRPr="00902EC8" w:rsidRDefault="00F1036C" w:rsidP="00645FA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1036C" w:rsidRPr="00902EC8" w:rsidRDefault="00F1036C" w:rsidP="00645FA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45FA2" w:rsidRPr="0013710A" w:rsidRDefault="00645FA2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Musterfirma GmbH</w:t>
      </w:r>
    </w:p>
    <w:p w:rsidR="00645FA2" w:rsidRPr="0013710A" w:rsidRDefault="005D5BD7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Frau/Herr [Name]</w:t>
      </w:r>
    </w:p>
    <w:p w:rsidR="00645FA2" w:rsidRPr="0013710A" w:rsidRDefault="00645FA2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Musterstraße 11</w:t>
      </w:r>
    </w:p>
    <w:p w:rsidR="00645FA2" w:rsidRPr="0013710A" w:rsidRDefault="00645FA2" w:rsidP="00645FA2">
      <w:pPr>
        <w:spacing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12345 Musterstadt</w:t>
      </w:r>
    </w:p>
    <w:p w:rsidR="00645FA2" w:rsidRPr="0013710A" w:rsidRDefault="00645FA2" w:rsidP="00645FA2">
      <w:pPr>
        <w:spacing w:line="240" w:lineRule="auto"/>
        <w:rPr>
          <w:rFonts w:cs="Arial"/>
          <w:b/>
          <w:sz w:val="24"/>
          <w:szCs w:val="24"/>
        </w:rPr>
      </w:pPr>
    </w:p>
    <w:p w:rsidR="00645FA2" w:rsidRPr="0013710A" w:rsidRDefault="00B16145" w:rsidP="00645FA2">
      <w:pPr>
        <w:spacing w:line="240" w:lineRule="auto"/>
        <w:ind w:left="7791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16.02.2018</w:t>
      </w:r>
    </w:p>
    <w:p w:rsidR="00712CAF" w:rsidRPr="0013710A" w:rsidRDefault="00712CAF" w:rsidP="00645FA2">
      <w:pPr>
        <w:spacing w:line="240" w:lineRule="auto"/>
        <w:rPr>
          <w:rFonts w:cs="Arial"/>
          <w:sz w:val="24"/>
          <w:szCs w:val="24"/>
        </w:rPr>
      </w:pPr>
    </w:p>
    <w:p w:rsidR="00712CAF" w:rsidRPr="00C0700C" w:rsidRDefault="00712CAF" w:rsidP="00E268F8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BEWERBUNG</w:t>
      </w:r>
      <w:r w:rsidR="00B16145" w:rsidRPr="00C0700C">
        <w:rPr>
          <w:rFonts w:cs="Arial"/>
          <w:b/>
          <w:sz w:val="28"/>
          <w:szCs w:val="28"/>
        </w:rPr>
        <w:t xml:space="preserve"> UM </w:t>
      </w:r>
      <w:r w:rsidR="005D5BD7" w:rsidRPr="00C0700C">
        <w:rPr>
          <w:rFonts w:cs="Arial"/>
          <w:b/>
          <w:sz w:val="28"/>
          <w:szCs w:val="28"/>
        </w:rPr>
        <w:t>EINEN AUSBILDUNGSPLATZ ZUR [BERUF]</w:t>
      </w:r>
    </w:p>
    <w:p w:rsidR="00712CAF" w:rsidRPr="00C0700C" w:rsidRDefault="00712CAF" w:rsidP="00712CAF">
      <w:pPr>
        <w:spacing w:after="0" w:line="240" w:lineRule="auto"/>
        <w:rPr>
          <w:rFonts w:cs="Arial"/>
          <w:b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Sehr geehrte/r Frau/Herr [Name],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der Aufenthalt im Freien, die Arbeit mit den Händen, die gestalterischen Möglichkeiten – es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gibt viele Gründe, warum ich gerne [Beruf] werden möchte. Schon jetzt verbringe ich viel Zeit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im Garten – und möchte dies künftig auch professionell tun.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An der [Schule] schließe ich zum [Zeitpunkt] meine Schullaufbahn mit einem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Realschulabschluss ab. Dabei habe ich durchweg gute oder sehr gute Leistungen. In einem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dreiwöchigen Praktikum habe ich bereits in die Tätigkeit eine</w:t>
      </w:r>
      <w:r w:rsidR="00F8795F">
        <w:rPr>
          <w:rFonts w:cs="Arial"/>
          <w:sz w:val="24"/>
          <w:szCs w:val="24"/>
        </w:rPr>
        <w:t>r</w:t>
      </w:r>
      <w:r w:rsidRPr="0013710A">
        <w:rPr>
          <w:rFonts w:cs="Arial"/>
          <w:sz w:val="24"/>
          <w:szCs w:val="24"/>
        </w:rPr>
        <w:t xml:space="preserve"> [Beruf] hineingeschnuppert –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eine Erfahrung, die meinen Berufswunsch noch einmal verstärkt hat. Dabei habe ich unter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anderem gelernt, wie man [Beispieltätigkeit], ebenso durfte ich eigenständig [Beispiel]. Das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hat mir großen Spaß gemacht. Weil ich jemand bin, der gerne draußen in der Natur ist, reizt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mich die Tätigkeit als [Beruf] besonders. Für handwerkliche und gestalterische Dinge habe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ich ein Händchen, wie meine Leidenschaft für den Modellbau zeigt – und natürlich die viele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Zeit, die ich im heimischen Garten aktiv bin.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Weil mir nichts mehr Freude bereitet als der Umgang mit Pflanzen, weil ich dabei kreativ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denke und handwerklich geschickt bin, bin ich überzeugt, dass der Beruf als [Beruf] der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richtige für mich ist. Falls ich Ihr Interesse wecken konnte, überzeuge ich Sie davon gerne in</w:t>
      </w:r>
    </w:p>
    <w:p w:rsidR="00C07E14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einem persönlichen Gespräch.</w:t>
      </w:r>
    </w:p>
    <w:p w:rsidR="001B4716" w:rsidRPr="0013710A" w:rsidRDefault="001B4716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B4716" w:rsidRPr="00C0700C" w:rsidRDefault="001B4716" w:rsidP="00712CAF">
      <w:pPr>
        <w:spacing w:after="0" w:line="240" w:lineRule="auto"/>
        <w:jc w:val="both"/>
        <w:rPr>
          <w:rFonts w:cs="Arial"/>
        </w:rPr>
      </w:pPr>
      <w:r w:rsidRPr="0013710A">
        <w:rPr>
          <w:rFonts w:cs="Arial"/>
          <w:sz w:val="24"/>
          <w:szCs w:val="24"/>
        </w:rPr>
        <w:t>Mit freundlichen Grüßen</w:t>
      </w:r>
    </w:p>
    <w:p w:rsidR="001B4716" w:rsidRPr="00C0700C" w:rsidRDefault="005D5BD7" w:rsidP="00386E3D">
      <w:pPr>
        <w:spacing w:before="80" w:after="80" w:line="240" w:lineRule="auto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C0700C">
        <w:rPr>
          <w:rFonts w:ascii="Monotype Corsiva" w:hAnsi="Monotype Corsiva" w:cs="Arial"/>
          <w:color w:val="1F4E79" w:themeColor="accent1" w:themeShade="80"/>
          <w:sz w:val="40"/>
          <w:szCs w:val="40"/>
        </w:rPr>
        <w:t>Eva</w:t>
      </w:r>
      <w:r w:rsidR="001B4716" w:rsidRPr="00C0700C">
        <w:rPr>
          <w:rFonts w:ascii="Monotype Corsiva" w:hAnsi="Monotype Corsiva" w:cs="Arial"/>
          <w:color w:val="1F4E79" w:themeColor="accent1" w:themeShade="80"/>
          <w:sz w:val="40"/>
          <w:szCs w:val="40"/>
        </w:rPr>
        <w:t xml:space="preserve"> Mustermann</w:t>
      </w:r>
    </w:p>
    <w:p w:rsidR="00D05B59" w:rsidRPr="0013710A" w:rsidRDefault="005D5BD7" w:rsidP="00712CAF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Eva</w:t>
      </w:r>
      <w:r w:rsidR="001B4716" w:rsidRPr="0013710A">
        <w:rPr>
          <w:rFonts w:cs="Arial"/>
          <w:sz w:val="24"/>
          <w:szCs w:val="24"/>
        </w:rPr>
        <w:t xml:space="preserve"> Mustermann</w:t>
      </w:r>
    </w:p>
    <w:p w:rsidR="000D16A4" w:rsidRPr="0013710A" w:rsidRDefault="000D16A4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5B59" w:rsidRPr="0013710A" w:rsidRDefault="00D05B59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1AE9" w:rsidRPr="00C0700C" w:rsidRDefault="001B4716" w:rsidP="001B4716">
      <w:pPr>
        <w:spacing w:after="0" w:line="240" w:lineRule="auto"/>
        <w:jc w:val="both"/>
        <w:rPr>
          <w:rFonts w:cs="Arial"/>
          <w:sz w:val="28"/>
          <w:szCs w:val="28"/>
        </w:rPr>
      </w:pPr>
      <w:r w:rsidRPr="0013710A">
        <w:rPr>
          <w:rFonts w:cs="Arial"/>
          <w:sz w:val="24"/>
          <w:szCs w:val="24"/>
          <w:u w:val="single"/>
        </w:rPr>
        <w:t>Anlagen</w:t>
      </w:r>
      <w:r w:rsidR="00D31AE9" w:rsidRPr="00C0700C">
        <w:rPr>
          <w:rFonts w:cs="Arial"/>
          <w:sz w:val="28"/>
          <w:szCs w:val="28"/>
        </w:rPr>
        <w:br w:type="page"/>
      </w:r>
    </w:p>
    <w:p w:rsidR="00F1036C" w:rsidRPr="00902EC8" w:rsidRDefault="00F1036C" w:rsidP="00A657EE">
      <w:pPr>
        <w:spacing w:after="0"/>
        <w:rPr>
          <w:rFonts w:cstheme="minorHAnsi"/>
          <w:b/>
          <w:sz w:val="48"/>
          <w:szCs w:val="48"/>
        </w:rPr>
      </w:pPr>
    </w:p>
    <w:p w:rsidR="00476EDB" w:rsidRPr="00902EC8" w:rsidRDefault="00476EDB" w:rsidP="00A657EE">
      <w:pPr>
        <w:spacing w:after="0"/>
        <w:rPr>
          <w:rFonts w:cstheme="minorHAnsi"/>
          <w:b/>
          <w:sz w:val="48"/>
          <w:szCs w:val="48"/>
        </w:rPr>
      </w:pPr>
    </w:p>
    <w:p w:rsidR="00272690" w:rsidRPr="00C0700C" w:rsidRDefault="008C3005" w:rsidP="00A657EE">
      <w:pPr>
        <w:spacing w:after="0"/>
        <w:rPr>
          <w:rFonts w:cs="Arial"/>
          <w:b/>
          <w:sz w:val="48"/>
          <w:szCs w:val="48"/>
        </w:rPr>
      </w:pPr>
      <w:r w:rsidRPr="00C0700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55F2" wp14:editId="664811D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19885" cy="2133600"/>
                <wp:effectExtent l="0" t="0" r="1841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656C0" id="Rechteck 2" o:spid="_x0000_s1026" style="position:absolute;margin-left:76.35pt;margin-top:.95pt;width:127.55pt;height:1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" fillcolor="#bfbfbf [2412]" strokecolor="black [3213]" strokeweight="1pt">
                <w10:wrap anchorx="margin"/>
              </v:rect>
            </w:pict>
          </mc:Fallback>
        </mc:AlternateContent>
      </w:r>
      <w:r w:rsidR="005D5BD7" w:rsidRPr="00C0700C">
        <w:rPr>
          <w:rFonts w:cs="Arial"/>
          <w:b/>
          <w:sz w:val="48"/>
          <w:szCs w:val="48"/>
        </w:rPr>
        <w:t>EVA</w:t>
      </w:r>
      <w:r w:rsidR="00B760E9" w:rsidRPr="00C0700C">
        <w:rPr>
          <w:rFonts w:cs="Arial"/>
          <w:b/>
          <w:sz w:val="48"/>
          <w:szCs w:val="48"/>
        </w:rPr>
        <w:t xml:space="preserve"> MUSTERMANN</w:t>
      </w:r>
    </w:p>
    <w:p w:rsidR="008C3005" w:rsidRPr="0013710A" w:rsidRDefault="008C3005">
      <w:pPr>
        <w:rPr>
          <w:rFonts w:cs="Arial"/>
          <w:sz w:val="24"/>
          <w:szCs w:val="24"/>
        </w:rPr>
      </w:pP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Adresse: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Musterstraße 1</w:t>
      </w:r>
      <w:r w:rsidR="008C3005" w:rsidRPr="0013710A">
        <w:rPr>
          <w:rFonts w:cs="Arial"/>
          <w:sz w:val="24"/>
          <w:szCs w:val="24"/>
        </w:rPr>
        <w:t>,</w:t>
      </w:r>
      <w:r w:rsidRPr="0013710A">
        <w:rPr>
          <w:rFonts w:cs="Arial"/>
          <w:sz w:val="24"/>
          <w:szCs w:val="24"/>
        </w:rPr>
        <w:t>12345 Musterstadt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Telefon: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01234 567890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E-Mail: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="005D5BD7" w:rsidRPr="0013710A">
        <w:rPr>
          <w:rFonts w:cs="Arial"/>
          <w:sz w:val="24"/>
          <w:szCs w:val="24"/>
        </w:rPr>
        <w:t>eva</w:t>
      </w:r>
      <w:r w:rsidR="003653EB" w:rsidRPr="0013710A">
        <w:rPr>
          <w:rFonts w:cs="Arial"/>
          <w:sz w:val="24"/>
          <w:szCs w:val="24"/>
        </w:rPr>
        <w:t>.mustermann</w:t>
      </w:r>
      <w:r w:rsidRPr="0013710A">
        <w:rPr>
          <w:rFonts w:cs="Arial"/>
          <w:sz w:val="24"/>
          <w:szCs w:val="24"/>
        </w:rPr>
        <w:t>@</w:t>
      </w:r>
      <w:r w:rsidR="0084113A" w:rsidRPr="0013710A">
        <w:rPr>
          <w:rFonts w:cs="Arial"/>
          <w:sz w:val="24"/>
          <w:szCs w:val="24"/>
        </w:rPr>
        <w:t>lebenslauf.net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Geburtsdatum / -ort:</w:t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01.01.1970 / Musterstadt</w:t>
      </w:r>
    </w:p>
    <w:p w:rsidR="00B760E9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Familienstand: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ledig</w:t>
      </w:r>
    </w:p>
    <w:p w:rsidR="009739AC" w:rsidRPr="0013710A" w:rsidRDefault="009739AC" w:rsidP="0000742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Staatsangehörigkeit:</w:t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Deutsch</w:t>
      </w:r>
    </w:p>
    <w:p w:rsidR="00642917" w:rsidRPr="0013710A" w:rsidRDefault="00642917" w:rsidP="00C0700C">
      <w:pPr>
        <w:spacing w:after="0" w:line="240" w:lineRule="auto"/>
        <w:rPr>
          <w:rFonts w:cs="Arial"/>
          <w:sz w:val="24"/>
          <w:szCs w:val="24"/>
        </w:rPr>
      </w:pPr>
    </w:p>
    <w:p w:rsidR="00A657EE" w:rsidRPr="0013710A" w:rsidRDefault="00A657EE" w:rsidP="0000742F">
      <w:pPr>
        <w:spacing w:after="0" w:line="240" w:lineRule="auto"/>
        <w:rPr>
          <w:rFonts w:cs="Arial"/>
          <w:sz w:val="24"/>
          <w:szCs w:val="24"/>
        </w:rPr>
      </w:pPr>
    </w:p>
    <w:p w:rsidR="00A657EE" w:rsidRPr="0013710A" w:rsidRDefault="00A657EE" w:rsidP="00C0700C">
      <w:pPr>
        <w:spacing w:after="0" w:line="240" w:lineRule="auto"/>
        <w:rPr>
          <w:rFonts w:cs="Arial"/>
          <w:sz w:val="24"/>
          <w:szCs w:val="24"/>
        </w:rPr>
      </w:pPr>
    </w:p>
    <w:p w:rsidR="00A657EE" w:rsidRPr="00C0700C" w:rsidRDefault="005D5BD7" w:rsidP="00642917">
      <w:pPr>
        <w:spacing w:after="0" w:line="240" w:lineRule="auto"/>
        <w:rPr>
          <w:rFonts w:cs="Arial"/>
          <w:sz w:val="24"/>
          <w:szCs w:val="24"/>
        </w:rPr>
      </w:pPr>
      <w:r w:rsidRPr="00C0700C">
        <w:rPr>
          <w:rFonts w:cs="Arial"/>
          <w:b/>
          <w:sz w:val="28"/>
          <w:szCs w:val="28"/>
        </w:rPr>
        <w:t>SCHULBILDUNG</w:t>
      </w:r>
    </w:p>
    <w:p w:rsidR="00A657EE" w:rsidRPr="0013710A" w:rsidRDefault="00A657EE" w:rsidP="008C3005">
      <w:pPr>
        <w:spacing w:after="0" w:line="240" w:lineRule="auto"/>
        <w:rPr>
          <w:rFonts w:cs="Arial"/>
          <w:sz w:val="24"/>
          <w:szCs w:val="24"/>
        </w:rPr>
      </w:pPr>
    </w:p>
    <w:p w:rsidR="00C15D0C" w:rsidRPr="0013710A" w:rsidRDefault="00A657EE" w:rsidP="00C0700C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09/20</w:t>
      </w:r>
      <w:r w:rsidR="005D5BD7" w:rsidRPr="0013710A">
        <w:rPr>
          <w:rFonts w:cs="Arial"/>
          <w:sz w:val="24"/>
          <w:szCs w:val="24"/>
        </w:rPr>
        <w:t>12</w:t>
      </w:r>
      <w:r w:rsidRPr="0013710A">
        <w:rPr>
          <w:rFonts w:cs="Arial"/>
          <w:sz w:val="24"/>
          <w:szCs w:val="24"/>
        </w:rPr>
        <w:t xml:space="preserve"> – </w:t>
      </w:r>
      <w:r w:rsidR="005D5BD7" w:rsidRPr="0013710A">
        <w:rPr>
          <w:rFonts w:cs="Arial"/>
          <w:sz w:val="24"/>
          <w:szCs w:val="24"/>
        </w:rPr>
        <w:t>06/2018</w:t>
      </w:r>
      <w:r w:rsidR="00C15D0C" w:rsidRPr="0013710A">
        <w:rPr>
          <w:rFonts w:cs="Arial"/>
          <w:sz w:val="24"/>
          <w:szCs w:val="24"/>
        </w:rPr>
        <w:tab/>
      </w:r>
      <w:r w:rsidR="00C15D0C" w:rsidRPr="0013710A">
        <w:rPr>
          <w:rFonts w:cs="Arial"/>
          <w:sz w:val="24"/>
          <w:szCs w:val="24"/>
        </w:rPr>
        <w:tab/>
      </w:r>
      <w:r w:rsidR="005D5BD7" w:rsidRPr="0013710A">
        <w:rPr>
          <w:rFonts w:cs="Arial"/>
          <w:b/>
          <w:sz w:val="24"/>
          <w:szCs w:val="24"/>
        </w:rPr>
        <w:t>Realschulabschluss</w:t>
      </w:r>
    </w:p>
    <w:p w:rsidR="00C15D0C" w:rsidRPr="0013710A" w:rsidRDefault="005D5BD7" w:rsidP="008C3005">
      <w:pPr>
        <w:spacing w:after="0" w:line="360" w:lineRule="auto"/>
        <w:ind w:left="2124" w:firstLine="708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Musterschule, Musterstadt</w:t>
      </w:r>
    </w:p>
    <w:p w:rsidR="005D5BD7" w:rsidRPr="0013710A" w:rsidRDefault="005D5BD7" w:rsidP="008C3005">
      <w:pPr>
        <w:spacing w:after="0" w:line="360" w:lineRule="auto"/>
        <w:ind w:left="2124" w:firstLine="708"/>
        <w:rPr>
          <w:rFonts w:cs="Arial"/>
          <w:sz w:val="24"/>
          <w:szCs w:val="24"/>
        </w:rPr>
      </w:pPr>
    </w:p>
    <w:p w:rsidR="005D5BD7" w:rsidRPr="0013710A" w:rsidRDefault="005D5BD7" w:rsidP="005D5BD7">
      <w:pPr>
        <w:spacing w:after="0" w:line="360" w:lineRule="auto"/>
        <w:ind w:left="2124" w:firstLine="708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Voraussichtliche Abschlussnote: 1,2</w:t>
      </w:r>
    </w:p>
    <w:p w:rsidR="00C0700C" w:rsidRPr="0013710A" w:rsidRDefault="00C0700C" w:rsidP="00C0700C">
      <w:pPr>
        <w:spacing w:after="0" w:line="240" w:lineRule="auto"/>
        <w:ind w:left="2126" w:firstLine="709"/>
        <w:rPr>
          <w:rFonts w:cs="Arial"/>
          <w:sz w:val="24"/>
          <w:szCs w:val="24"/>
        </w:rPr>
      </w:pPr>
    </w:p>
    <w:p w:rsidR="008C3005" w:rsidRPr="0013710A" w:rsidRDefault="008C3005" w:rsidP="00C0700C">
      <w:pPr>
        <w:spacing w:after="0" w:line="240" w:lineRule="auto"/>
        <w:rPr>
          <w:rFonts w:cs="Arial"/>
          <w:sz w:val="24"/>
          <w:szCs w:val="24"/>
        </w:rPr>
      </w:pPr>
    </w:p>
    <w:p w:rsidR="008C3005" w:rsidRPr="00C0700C" w:rsidRDefault="005D5BD7" w:rsidP="00642917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PRAKTISCHE ERFAHRUNG</w:t>
      </w:r>
    </w:p>
    <w:p w:rsidR="00A657EE" w:rsidRPr="0013710A" w:rsidRDefault="00A657EE" w:rsidP="009459F4">
      <w:pPr>
        <w:spacing w:after="0" w:line="240" w:lineRule="auto"/>
        <w:rPr>
          <w:rFonts w:cs="Arial"/>
          <w:sz w:val="24"/>
          <w:szCs w:val="24"/>
        </w:rPr>
      </w:pPr>
    </w:p>
    <w:p w:rsidR="009459F4" w:rsidRPr="0013710A" w:rsidRDefault="005D5BD7" w:rsidP="00C0700C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08/2017</w:t>
      </w:r>
      <w:r w:rsidRPr="0013710A">
        <w:rPr>
          <w:rFonts w:cs="Arial"/>
          <w:sz w:val="24"/>
          <w:szCs w:val="24"/>
        </w:rPr>
        <w:tab/>
      </w:r>
      <w:r w:rsidR="009459F4" w:rsidRPr="0013710A">
        <w:rPr>
          <w:rFonts w:cs="Arial"/>
          <w:sz w:val="24"/>
          <w:szCs w:val="24"/>
        </w:rPr>
        <w:tab/>
      </w:r>
      <w:r w:rsidR="009459F4" w:rsidRPr="0013710A">
        <w:rPr>
          <w:rFonts w:cs="Arial"/>
          <w:sz w:val="24"/>
          <w:szCs w:val="24"/>
        </w:rPr>
        <w:tab/>
      </w:r>
      <w:r w:rsidRPr="0013710A">
        <w:rPr>
          <w:rFonts w:cs="Arial"/>
          <w:b/>
          <w:sz w:val="24"/>
          <w:szCs w:val="24"/>
        </w:rPr>
        <w:t>Praktikum als [Beruf]</w:t>
      </w:r>
    </w:p>
    <w:p w:rsidR="009459F4" w:rsidRPr="0013710A" w:rsidRDefault="009459F4" w:rsidP="009459F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Muster</w:t>
      </w:r>
      <w:r w:rsidR="005D5BD7" w:rsidRPr="0013710A">
        <w:rPr>
          <w:rFonts w:cs="Arial"/>
          <w:sz w:val="24"/>
          <w:szCs w:val="24"/>
        </w:rPr>
        <w:t>firma GmbH</w:t>
      </w:r>
      <w:r w:rsidRPr="0013710A">
        <w:rPr>
          <w:rFonts w:cs="Arial"/>
          <w:sz w:val="24"/>
          <w:szCs w:val="24"/>
        </w:rPr>
        <w:t>, 12345 Musterstadt</w:t>
      </w:r>
    </w:p>
    <w:p w:rsidR="00C0700C" w:rsidRPr="0013710A" w:rsidRDefault="005D5BD7" w:rsidP="00C0700C">
      <w:pPr>
        <w:pStyle w:val="Listenabsatz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Mustertätigkeit / Schwerpunkt</w:t>
      </w:r>
    </w:p>
    <w:p w:rsidR="001220DC" w:rsidRPr="0013710A" w:rsidRDefault="005D5BD7" w:rsidP="00C0700C">
      <w:pPr>
        <w:pStyle w:val="Listenabsatz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Mustertätigkeit / Schwerpunkt</w:t>
      </w:r>
    </w:p>
    <w:p w:rsidR="00C0700C" w:rsidRPr="0013710A" w:rsidRDefault="00C0700C" w:rsidP="00C0700C">
      <w:pPr>
        <w:spacing w:after="0" w:line="240" w:lineRule="auto"/>
        <w:ind w:left="2124" w:firstLine="708"/>
        <w:rPr>
          <w:rFonts w:cs="Arial"/>
          <w:sz w:val="24"/>
          <w:szCs w:val="24"/>
        </w:rPr>
      </w:pPr>
    </w:p>
    <w:p w:rsidR="00D973EF" w:rsidRPr="0013710A" w:rsidRDefault="00D973EF" w:rsidP="00C0700C">
      <w:pPr>
        <w:spacing w:after="0" w:line="240" w:lineRule="auto"/>
        <w:rPr>
          <w:rFonts w:cs="Arial"/>
          <w:sz w:val="24"/>
          <w:szCs w:val="24"/>
        </w:rPr>
      </w:pPr>
    </w:p>
    <w:p w:rsidR="001220DC" w:rsidRPr="00C0700C" w:rsidRDefault="00D973EF" w:rsidP="001220DC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KENNTNISSE</w:t>
      </w:r>
      <w:r w:rsidR="005D5BD7" w:rsidRPr="00C0700C">
        <w:rPr>
          <w:rFonts w:cs="Arial"/>
          <w:b/>
          <w:sz w:val="28"/>
          <w:szCs w:val="28"/>
        </w:rPr>
        <w:t xml:space="preserve"> &amp; FÄHIGKEITEN</w:t>
      </w:r>
    </w:p>
    <w:p w:rsidR="00D973EF" w:rsidRPr="0013710A" w:rsidRDefault="00D973EF" w:rsidP="001220DC">
      <w:pPr>
        <w:spacing w:after="0" w:line="240" w:lineRule="auto"/>
        <w:rPr>
          <w:rFonts w:cs="Arial"/>
          <w:b/>
          <w:sz w:val="24"/>
          <w:szCs w:val="24"/>
        </w:rPr>
      </w:pPr>
    </w:p>
    <w:p w:rsidR="00D973EF" w:rsidRPr="0013710A" w:rsidRDefault="005D5BD7" w:rsidP="00E655BA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PC-Kenntnisse</w:t>
      </w:r>
      <w:r w:rsidR="00D973EF" w:rsidRPr="0013710A">
        <w:rPr>
          <w:rFonts w:cs="Arial"/>
          <w:sz w:val="24"/>
          <w:szCs w:val="24"/>
        </w:rPr>
        <w:tab/>
      </w:r>
      <w:r w:rsidR="00D973EF" w:rsidRPr="0013710A">
        <w:rPr>
          <w:rFonts w:cs="Arial"/>
          <w:sz w:val="24"/>
          <w:szCs w:val="24"/>
        </w:rPr>
        <w:tab/>
      </w:r>
      <w:r w:rsidR="00C0700C" w:rsidRPr="0013710A">
        <w:rPr>
          <w:rFonts w:cs="Arial"/>
          <w:sz w:val="24"/>
          <w:szCs w:val="24"/>
        </w:rPr>
        <w:tab/>
      </w:r>
      <w:r w:rsidR="00D973EF" w:rsidRPr="0013710A">
        <w:rPr>
          <w:rFonts w:cs="Arial"/>
          <w:sz w:val="24"/>
          <w:szCs w:val="24"/>
        </w:rPr>
        <w:t>Microsoft Office (</w:t>
      </w:r>
      <w:r w:rsidRPr="0013710A">
        <w:rPr>
          <w:rFonts w:cs="Arial"/>
          <w:sz w:val="24"/>
          <w:szCs w:val="24"/>
        </w:rPr>
        <w:t>gut</w:t>
      </w:r>
      <w:r w:rsidR="00D973EF" w:rsidRPr="0013710A">
        <w:rPr>
          <w:rFonts w:cs="Arial"/>
          <w:sz w:val="24"/>
          <w:szCs w:val="24"/>
        </w:rPr>
        <w:t>)</w:t>
      </w:r>
    </w:p>
    <w:p w:rsidR="00E655BA" w:rsidRPr="0013710A" w:rsidRDefault="00E655BA" w:rsidP="00D973E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Adobe P</w:t>
      </w:r>
      <w:r w:rsidR="0013710A">
        <w:rPr>
          <w:rFonts w:cs="Arial"/>
          <w:sz w:val="24"/>
          <w:szCs w:val="24"/>
        </w:rPr>
        <w:t>hotoshop (g</w:t>
      </w:r>
      <w:r w:rsidRPr="0013710A">
        <w:rPr>
          <w:rFonts w:cs="Arial"/>
          <w:sz w:val="24"/>
          <w:szCs w:val="24"/>
        </w:rPr>
        <w:t>ut)</w:t>
      </w:r>
    </w:p>
    <w:p w:rsidR="00D973EF" w:rsidRPr="0013710A" w:rsidRDefault="00D973EF" w:rsidP="00D973EF">
      <w:pPr>
        <w:spacing w:after="0" w:line="240" w:lineRule="auto"/>
        <w:rPr>
          <w:rFonts w:cs="Arial"/>
          <w:sz w:val="24"/>
          <w:szCs w:val="24"/>
        </w:rPr>
      </w:pPr>
    </w:p>
    <w:p w:rsidR="00D973EF" w:rsidRPr="0013710A" w:rsidRDefault="00D973EF" w:rsidP="00E655BA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Sprachkenntnisse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Englisch (fließend</w:t>
      </w:r>
      <w:r w:rsidR="00E655BA" w:rsidRPr="0013710A">
        <w:rPr>
          <w:rFonts w:cs="Arial"/>
          <w:sz w:val="24"/>
          <w:szCs w:val="24"/>
        </w:rPr>
        <w:t xml:space="preserve"> in Wort und Schrift</w:t>
      </w:r>
      <w:r w:rsidRPr="0013710A">
        <w:rPr>
          <w:rFonts w:cs="Arial"/>
          <w:sz w:val="24"/>
          <w:szCs w:val="24"/>
        </w:rPr>
        <w:t>)</w:t>
      </w:r>
    </w:p>
    <w:p w:rsidR="00D973EF" w:rsidRPr="0013710A" w:rsidRDefault="00E655BA" w:rsidP="00E655BA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Französisch (gut in Wort und Schrift)</w:t>
      </w:r>
    </w:p>
    <w:p w:rsidR="00E655BA" w:rsidRPr="00C0700C" w:rsidRDefault="00E655BA" w:rsidP="00C0700C">
      <w:pPr>
        <w:spacing w:after="0" w:line="240" w:lineRule="auto"/>
        <w:rPr>
          <w:rFonts w:cs="Arial"/>
        </w:rPr>
      </w:pPr>
      <w:r w:rsidRPr="0013710A">
        <w:rPr>
          <w:rFonts w:cs="Arial"/>
          <w:sz w:val="24"/>
          <w:szCs w:val="24"/>
        </w:rPr>
        <w:br w:type="page"/>
      </w:r>
    </w:p>
    <w:p w:rsidR="00D973EF" w:rsidRPr="0013710A" w:rsidRDefault="00D973EF" w:rsidP="00D973EF">
      <w:pPr>
        <w:spacing w:after="0" w:line="240" w:lineRule="auto"/>
        <w:rPr>
          <w:rFonts w:cs="Arial"/>
          <w:sz w:val="24"/>
          <w:szCs w:val="24"/>
        </w:rPr>
      </w:pPr>
    </w:p>
    <w:p w:rsidR="00D973EF" w:rsidRPr="0013710A" w:rsidRDefault="00D973EF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D973EF" w:rsidRPr="00C0700C" w:rsidRDefault="00D973EF" w:rsidP="00D973EF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INTERESSEN</w:t>
      </w:r>
      <w:r w:rsidR="00E655BA" w:rsidRPr="00C0700C">
        <w:rPr>
          <w:rFonts w:cs="Arial"/>
          <w:b/>
          <w:sz w:val="28"/>
          <w:szCs w:val="28"/>
        </w:rPr>
        <w:t xml:space="preserve"> &amp; ENGAGEMENT</w:t>
      </w:r>
    </w:p>
    <w:p w:rsidR="00D973EF" w:rsidRPr="0013710A" w:rsidRDefault="00D973EF" w:rsidP="00D973EF">
      <w:pPr>
        <w:spacing w:after="0" w:line="240" w:lineRule="auto"/>
        <w:rPr>
          <w:rFonts w:cs="Arial"/>
          <w:b/>
          <w:sz w:val="24"/>
          <w:szCs w:val="24"/>
        </w:rPr>
      </w:pPr>
    </w:p>
    <w:p w:rsidR="00D973EF" w:rsidRPr="0013710A" w:rsidRDefault="00D973EF" w:rsidP="00E655BA">
      <w:pPr>
        <w:spacing w:after="0" w:line="240" w:lineRule="auto"/>
        <w:ind w:left="2832" w:hanging="2832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Ehrenamtl</w:t>
      </w:r>
      <w:r w:rsidR="00E655BA" w:rsidRPr="0013710A">
        <w:rPr>
          <w:rFonts w:cs="Arial"/>
          <w:sz w:val="24"/>
          <w:szCs w:val="24"/>
        </w:rPr>
        <w:t>iche</w:t>
      </w:r>
      <w:r w:rsidRPr="0013710A">
        <w:rPr>
          <w:rFonts w:cs="Arial"/>
          <w:sz w:val="24"/>
          <w:szCs w:val="24"/>
        </w:rPr>
        <w:t xml:space="preserve"> </w:t>
      </w:r>
      <w:r w:rsidR="00E655BA" w:rsidRPr="0013710A">
        <w:rPr>
          <w:rFonts w:cs="Arial"/>
          <w:sz w:val="24"/>
          <w:szCs w:val="24"/>
        </w:rPr>
        <w:t>Tätigkeit</w:t>
      </w:r>
      <w:r w:rsidR="00426E9F" w:rsidRPr="0013710A">
        <w:rPr>
          <w:rFonts w:cs="Arial"/>
          <w:sz w:val="24"/>
          <w:szCs w:val="24"/>
        </w:rPr>
        <w:tab/>
      </w:r>
      <w:r w:rsidR="00E655BA" w:rsidRPr="0013710A">
        <w:rPr>
          <w:rFonts w:cs="Arial"/>
          <w:sz w:val="24"/>
          <w:szCs w:val="24"/>
        </w:rPr>
        <w:t>seit 08/2016: Volleyballtrainerin der C-Jugend des TSV Musterstadt</w:t>
      </w: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E655BA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Interessen</w:t>
      </w:r>
      <w:r w:rsidR="00426E9F" w:rsidRPr="0013710A">
        <w:rPr>
          <w:rFonts w:cs="Arial"/>
          <w:sz w:val="24"/>
          <w:szCs w:val="24"/>
        </w:rPr>
        <w:tab/>
      </w:r>
      <w:r w:rsidR="00426E9F" w:rsidRPr="0013710A">
        <w:rPr>
          <w:rFonts w:cs="Arial"/>
          <w:sz w:val="24"/>
          <w:szCs w:val="24"/>
        </w:rPr>
        <w:tab/>
      </w:r>
      <w:r w:rsidR="00426E9F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Volleyball: aktiv, TSV Musterstadt</w:t>
      </w:r>
    </w:p>
    <w:p w:rsidR="00E655BA" w:rsidRPr="0013710A" w:rsidRDefault="00E655BA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Reisen: Insbesondere Asien &amp; US</w:t>
      </w:r>
      <w:r w:rsidR="0084113A" w:rsidRPr="0013710A">
        <w:rPr>
          <w:rFonts w:cs="Arial"/>
          <w:sz w:val="24"/>
          <w:szCs w:val="24"/>
        </w:rPr>
        <w:t>A</w:t>
      </w: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DD29A0" w:rsidRPr="0013710A" w:rsidRDefault="00DD29A0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 xml:space="preserve">Musterstadt, </w:t>
      </w:r>
      <w:r w:rsidR="00E655BA" w:rsidRPr="0013710A">
        <w:rPr>
          <w:rFonts w:cs="Arial"/>
          <w:sz w:val="24"/>
          <w:szCs w:val="24"/>
        </w:rPr>
        <w:t>16.02.2018</w:t>
      </w:r>
    </w:p>
    <w:p w:rsidR="00DD29A0" w:rsidRPr="009459F4" w:rsidRDefault="00E655BA" w:rsidP="00426E9F">
      <w:pPr>
        <w:spacing w:after="0" w:line="240" w:lineRule="auto"/>
        <w:rPr>
          <w:rFonts w:ascii="Arial" w:hAnsi="Arial" w:cs="Arial"/>
        </w:rPr>
      </w:pPr>
      <w:r>
        <w:rPr>
          <w:rFonts w:ascii="Monotype Corsiva" w:hAnsi="Monotype Corsiva" w:cs="Arial"/>
          <w:color w:val="1F4E79" w:themeColor="accent1" w:themeShade="80"/>
          <w:sz w:val="36"/>
          <w:szCs w:val="36"/>
        </w:rPr>
        <w:t>Eva</w:t>
      </w:r>
      <w:r w:rsidR="00426E9F">
        <w:rPr>
          <w:rFonts w:ascii="Monotype Corsiva" w:hAnsi="Monotype Corsiva" w:cs="Arial"/>
          <w:color w:val="1F4E79" w:themeColor="accent1" w:themeShade="80"/>
          <w:sz w:val="36"/>
          <w:szCs w:val="36"/>
        </w:rPr>
        <w:t xml:space="preserve"> Mustermann</w:t>
      </w:r>
    </w:p>
    <w:sectPr w:rsidR="00DD29A0" w:rsidRPr="009459F4" w:rsidSect="00EE612E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A7" w:rsidRDefault="00EF2AA7" w:rsidP="00B760E9">
      <w:pPr>
        <w:spacing w:after="0" w:line="240" w:lineRule="auto"/>
      </w:pPr>
      <w:r>
        <w:separator/>
      </w:r>
    </w:p>
  </w:endnote>
  <w:endnote w:type="continuationSeparator" w:id="0">
    <w:p w:rsidR="00EF2AA7" w:rsidRDefault="00EF2AA7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F" w:rsidRPr="00902EC8" w:rsidRDefault="00426E9F" w:rsidP="00426E9F">
    <w:pPr>
      <w:pStyle w:val="Fuzeile"/>
      <w:jc w:val="right"/>
      <w:rPr>
        <w:rFonts w:cstheme="minorHAnsi"/>
        <w:color w:val="7F7F7F" w:themeColor="text1" w:themeTint="80"/>
        <w:sz w:val="18"/>
        <w:szCs w:val="18"/>
      </w:rPr>
    </w:pPr>
    <w:r w:rsidRPr="00902EC8">
      <w:rPr>
        <w:rFonts w:cstheme="minorHAnsi"/>
        <w:color w:val="7F7F7F" w:themeColor="text1" w:themeTint="80"/>
        <w:sz w:val="18"/>
        <w:szCs w:val="18"/>
      </w:rPr>
      <w:t xml:space="preserve">Seite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PAGE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2A30B0">
      <w:rPr>
        <w:rFonts w:cstheme="minorHAnsi"/>
        <w:b/>
        <w:bCs/>
        <w:noProof/>
        <w:color w:val="7F7F7F" w:themeColor="text1" w:themeTint="80"/>
        <w:sz w:val="18"/>
        <w:szCs w:val="18"/>
      </w:rPr>
      <w:t>4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  <w:r w:rsidRPr="00902EC8">
      <w:rPr>
        <w:rFonts w:cstheme="minorHAnsi"/>
        <w:color w:val="7F7F7F" w:themeColor="text1" w:themeTint="80"/>
        <w:sz w:val="18"/>
        <w:szCs w:val="18"/>
      </w:rPr>
      <w:t xml:space="preserve"> von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2A30B0">
      <w:rPr>
        <w:rFonts w:cstheme="minorHAnsi"/>
        <w:b/>
        <w:bCs/>
        <w:noProof/>
        <w:color w:val="7F7F7F" w:themeColor="text1" w:themeTint="80"/>
        <w:sz w:val="18"/>
        <w:szCs w:val="18"/>
      </w:rPr>
      <w:t>4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A7" w:rsidRDefault="00EF2AA7" w:rsidP="00B760E9">
      <w:pPr>
        <w:spacing w:after="0" w:line="240" w:lineRule="auto"/>
      </w:pPr>
      <w:r>
        <w:separator/>
      </w:r>
    </w:p>
  </w:footnote>
  <w:footnote w:type="continuationSeparator" w:id="0">
    <w:p w:rsidR="00EF2AA7" w:rsidRDefault="00EF2AA7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F1" w:rsidRPr="00C0700C" w:rsidRDefault="005D5BD7" w:rsidP="00386E3D">
    <w:pPr>
      <w:spacing w:line="240" w:lineRule="auto"/>
      <w:jc w:val="center"/>
      <w:rPr>
        <w:rFonts w:cs="Arial"/>
        <w:color w:val="7F7F7F" w:themeColor="text1" w:themeTint="80"/>
        <w:sz w:val="18"/>
        <w:szCs w:val="18"/>
      </w:rPr>
    </w:pPr>
    <w:r w:rsidRPr="00C0700C">
      <w:rPr>
        <w:rFonts w:cs="Arial"/>
        <w:color w:val="7F7F7F" w:themeColor="text1" w:themeTint="80"/>
        <w:sz w:val="18"/>
        <w:szCs w:val="18"/>
      </w:rPr>
      <w:t>Eva</w:t>
    </w:r>
    <w:r w:rsidR="00F1036C" w:rsidRPr="00C0700C">
      <w:rPr>
        <w:rFonts w:cs="Arial"/>
        <w:color w:val="7F7F7F" w:themeColor="text1" w:themeTint="80"/>
        <w:sz w:val="18"/>
        <w:szCs w:val="18"/>
      </w:rPr>
      <w:t xml:space="preserve"> Mustermann ● Musterstraße 1 ● 12345 Musterstadt</w:t>
    </w:r>
  </w:p>
  <w:p w:rsidR="00F1036C" w:rsidRPr="00E83FD7" w:rsidRDefault="0057761D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0700C">
      <w:rPr>
        <w:rFonts w:cs="Arial"/>
        <w:noProof/>
        <w:color w:val="7F7F7F" w:themeColor="text1" w:themeTint="8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239883</wp:posOffset>
              </wp:positionV>
              <wp:extent cx="5726723" cy="0"/>
              <wp:effectExtent l="0" t="0" r="2667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72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571C4C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8.9pt" to="45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" strokecolor="gray [1629]" strokeweight="1pt">
              <v:stroke joinstyle="miter"/>
              <w10:wrap anchorx="margin"/>
            </v:line>
          </w:pict>
        </mc:Fallback>
      </mc:AlternateContent>
    </w:r>
    <w:r w:rsidR="00E83FD7" w:rsidRPr="00C0700C">
      <w:rPr>
        <w:rFonts w:cs="Arial"/>
        <w:color w:val="7F7F7F" w:themeColor="text1" w:themeTint="80"/>
        <w:sz w:val="18"/>
        <w:szCs w:val="18"/>
      </w:rPr>
      <w:t xml:space="preserve">Telefon: 01234 56789 ● E-Mail: </w:t>
    </w:r>
    <w:r w:rsidR="005D5BD7" w:rsidRPr="00C0700C">
      <w:rPr>
        <w:rFonts w:cs="Arial"/>
        <w:color w:val="7F7F7F" w:themeColor="text1" w:themeTint="80"/>
        <w:sz w:val="18"/>
        <w:szCs w:val="18"/>
      </w:rPr>
      <w:t>eva</w:t>
    </w:r>
    <w:r w:rsidR="003653EB" w:rsidRPr="00C0700C">
      <w:rPr>
        <w:rFonts w:cs="Arial"/>
        <w:color w:val="7F7F7F" w:themeColor="text1" w:themeTint="80"/>
        <w:sz w:val="18"/>
        <w:szCs w:val="18"/>
      </w:rPr>
      <w:t>.mustermann</w:t>
    </w:r>
    <w:r w:rsidR="00E83FD7" w:rsidRPr="00C0700C">
      <w:rPr>
        <w:rFonts w:cs="Arial"/>
        <w:color w:val="7F7F7F" w:themeColor="text1" w:themeTint="80"/>
        <w:sz w:val="18"/>
        <w:szCs w:val="18"/>
      </w:rPr>
      <w:t>@</w:t>
    </w:r>
    <w:r w:rsidR="0084113A">
      <w:rPr>
        <w:rFonts w:cs="Arial"/>
        <w:color w:val="7F7F7F" w:themeColor="text1" w:themeTint="80"/>
        <w:sz w:val="18"/>
        <w:szCs w:val="18"/>
      </w:rPr>
      <w:t>lebenslauf.net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CB1146A"/>
    <w:multiLevelType w:val="hybridMultilevel"/>
    <w:tmpl w:val="ADD40F5E"/>
    <w:lvl w:ilvl="0" w:tplc="E6EC8598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C2C33"/>
    <w:rsid w:val="000D16A4"/>
    <w:rsid w:val="00100762"/>
    <w:rsid w:val="001220DC"/>
    <w:rsid w:val="0013710A"/>
    <w:rsid w:val="001B4716"/>
    <w:rsid w:val="00221014"/>
    <w:rsid w:val="00266794"/>
    <w:rsid w:val="00272690"/>
    <w:rsid w:val="002A30B0"/>
    <w:rsid w:val="003653EB"/>
    <w:rsid w:val="003834FE"/>
    <w:rsid w:val="00386E3D"/>
    <w:rsid w:val="00426E9F"/>
    <w:rsid w:val="00445BAD"/>
    <w:rsid w:val="00476EDB"/>
    <w:rsid w:val="004A741A"/>
    <w:rsid w:val="004E6084"/>
    <w:rsid w:val="00512CEA"/>
    <w:rsid w:val="0057761D"/>
    <w:rsid w:val="005D5BD7"/>
    <w:rsid w:val="00642917"/>
    <w:rsid w:val="00645FA2"/>
    <w:rsid w:val="006D0D36"/>
    <w:rsid w:val="006E296A"/>
    <w:rsid w:val="00706160"/>
    <w:rsid w:val="00712CAF"/>
    <w:rsid w:val="007161FB"/>
    <w:rsid w:val="007A6CE4"/>
    <w:rsid w:val="007F7A42"/>
    <w:rsid w:val="00815370"/>
    <w:rsid w:val="00830DB2"/>
    <w:rsid w:val="0084113A"/>
    <w:rsid w:val="008B1FD0"/>
    <w:rsid w:val="008C3005"/>
    <w:rsid w:val="008E21AF"/>
    <w:rsid w:val="008F568F"/>
    <w:rsid w:val="00902EC8"/>
    <w:rsid w:val="00910433"/>
    <w:rsid w:val="009329F1"/>
    <w:rsid w:val="009459F4"/>
    <w:rsid w:val="009739AC"/>
    <w:rsid w:val="00A144EB"/>
    <w:rsid w:val="00A6218B"/>
    <w:rsid w:val="00A657EE"/>
    <w:rsid w:val="00B16145"/>
    <w:rsid w:val="00B760E9"/>
    <w:rsid w:val="00C0700C"/>
    <w:rsid w:val="00C07E14"/>
    <w:rsid w:val="00C110C0"/>
    <w:rsid w:val="00C15D0C"/>
    <w:rsid w:val="00C41770"/>
    <w:rsid w:val="00CB5E59"/>
    <w:rsid w:val="00D05B59"/>
    <w:rsid w:val="00D14C73"/>
    <w:rsid w:val="00D31AE9"/>
    <w:rsid w:val="00D973EF"/>
    <w:rsid w:val="00DB4076"/>
    <w:rsid w:val="00DD29A0"/>
    <w:rsid w:val="00DF57B2"/>
    <w:rsid w:val="00E1158C"/>
    <w:rsid w:val="00E268F8"/>
    <w:rsid w:val="00E655BA"/>
    <w:rsid w:val="00E83FD7"/>
    <w:rsid w:val="00ED5B45"/>
    <w:rsid w:val="00EE272B"/>
    <w:rsid w:val="00EE612E"/>
    <w:rsid w:val="00EF0098"/>
    <w:rsid w:val="00EF2AA7"/>
    <w:rsid w:val="00EF38DC"/>
    <w:rsid w:val="00F1036C"/>
    <w:rsid w:val="00F4391D"/>
    <w:rsid w:val="00F71A61"/>
    <w:rsid w:val="00F83036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F85F-8FDE-4515-A58C-A50CB5B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4</cp:revision>
  <cp:lastPrinted>2018-02-16T07:02:00Z</cp:lastPrinted>
  <dcterms:created xsi:type="dcterms:W3CDTF">2018-02-15T12:40:00Z</dcterms:created>
  <dcterms:modified xsi:type="dcterms:W3CDTF">2018-02-16T07:03:00Z</dcterms:modified>
</cp:coreProperties>
</file>