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6C" w:rsidRPr="00902EC8" w:rsidRDefault="00F1036C" w:rsidP="00A657EE">
      <w:pPr>
        <w:spacing w:after="0"/>
        <w:rPr>
          <w:rFonts w:cstheme="minorHAnsi"/>
          <w:b/>
          <w:sz w:val="48"/>
          <w:szCs w:val="48"/>
        </w:rPr>
      </w:pPr>
      <w:bookmarkStart w:id="0" w:name="_GoBack"/>
      <w:bookmarkEnd w:id="0"/>
    </w:p>
    <w:p w:rsidR="00476EDB" w:rsidRPr="00902EC8" w:rsidRDefault="00476EDB" w:rsidP="00A657EE">
      <w:pPr>
        <w:spacing w:after="0"/>
        <w:rPr>
          <w:rFonts w:cstheme="minorHAnsi"/>
          <w:b/>
          <w:sz w:val="48"/>
          <w:szCs w:val="48"/>
        </w:rPr>
      </w:pPr>
    </w:p>
    <w:p w:rsidR="00272690" w:rsidRPr="00C0700C" w:rsidRDefault="008C3005" w:rsidP="00A657EE">
      <w:pPr>
        <w:spacing w:after="0"/>
        <w:rPr>
          <w:rFonts w:cs="Arial"/>
          <w:b/>
          <w:sz w:val="48"/>
          <w:szCs w:val="48"/>
        </w:rPr>
      </w:pPr>
      <w:r w:rsidRPr="00C0700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55F2" wp14:editId="664811D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19885" cy="2133600"/>
                <wp:effectExtent l="0" t="0" r="1841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656C0" id="Rechteck 2" o:spid="_x0000_s1026" style="position:absolute;margin-left:76.35pt;margin-top:.95pt;width:127.55pt;height:1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" fillcolor="#bfbfbf [2412]" strokecolor="black [3213]" strokeweight="1pt">
                <w10:wrap anchorx="margin"/>
              </v:rect>
            </w:pict>
          </mc:Fallback>
        </mc:AlternateContent>
      </w:r>
      <w:r w:rsidR="005D5BD7" w:rsidRPr="00C0700C">
        <w:rPr>
          <w:rFonts w:cs="Arial"/>
          <w:b/>
          <w:sz w:val="48"/>
          <w:szCs w:val="48"/>
        </w:rPr>
        <w:t>EVA</w:t>
      </w:r>
      <w:r w:rsidR="00B760E9" w:rsidRPr="00C0700C">
        <w:rPr>
          <w:rFonts w:cs="Arial"/>
          <w:b/>
          <w:sz w:val="48"/>
          <w:szCs w:val="48"/>
        </w:rPr>
        <w:t xml:space="preserve"> MUSTERMANN</w:t>
      </w:r>
    </w:p>
    <w:p w:rsidR="008C3005" w:rsidRPr="0013710A" w:rsidRDefault="008C3005">
      <w:pPr>
        <w:rPr>
          <w:rFonts w:cs="Arial"/>
          <w:sz w:val="24"/>
          <w:szCs w:val="24"/>
        </w:rPr>
      </w:pP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Adresse: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Musterstraße 1</w:t>
      </w:r>
      <w:r w:rsidR="008C3005" w:rsidRPr="0013710A">
        <w:rPr>
          <w:rFonts w:cs="Arial"/>
          <w:sz w:val="24"/>
          <w:szCs w:val="24"/>
        </w:rPr>
        <w:t>,</w:t>
      </w:r>
      <w:r w:rsidRPr="0013710A">
        <w:rPr>
          <w:rFonts w:cs="Arial"/>
          <w:sz w:val="24"/>
          <w:szCs w:val="24"/>
        </w:rPr>
        <w:t>12345 Musterstadt</w:t>
      </w: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Telefon: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01234 567890</w:t>
      </w: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E-Mail: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="008C3005" w:rsidRPr="0013710A">
        <w:rPr>
          <w:rFonts w:cs="Arial"/>
          <w:sz w:val="24"/>
          <w:szCs w:val="24"/>
        </w:rPr>
        <w:tab/>
      </w:r>
      <w:r w:rsidR="005D5BD7" w:rsidRPr="0013710A">
        <w:rPr>
          <w:rFonts w:cs="Arial"/>
          <w:sz w:val="24"/>
          <w:szCs w:val="24"/>
        </w:rPr>
        <w:t>eva</w:t>
      </w:r>
      <w:r w:rsidR="003653EB" w:rsidRPr="0013710A">
        <w:rPr>
          <w:rFonts w:cs="Arial"/>
          <w:sz w:val="24"/>
          <w:szCs w:val="24"/>
        </w:rPr>
        <w:t>.mustermann</w:t>
      </w:r>
      <w:r w:rsidRPr="0013710A">
        <w:rPr>
          <w:rFonts w:cs="Arial"/>
          <w:sz w:val="24"/>
          <w:szCs w:val="24"/>
        </w:rPr>
        <w:t>@</w:t>
      </w:r>
      <w:r w:rsidR="0084113A" w:rsidRPr="0013710A">
        <w:rPr>
          <w:rFonts w:cs="Arial"/>
          <w:sz w:val="24"/>
          <w:szCs w:val="24"/>
        </w:rPr>
        <w:t>lebenslauf.net</w:t>
      </w:r>
    </w:p>
    <w:p w:rsidR="009739AC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Geburtsdatum / -ort:</w:t>
      </w:r>
      <w:r w:rsidRPr="0013710A">
        <w:rPr>
          <w:rFonts w:cs="Arial"/>
          <w:sz w:val="24"/>
          <w:szCs w:val="24"/>
        </w:rPr>
        <w:tab/>
      </w:r>
      <w:r w:rsidR="008C3005"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>01.01.1970 / Musterstadt</w:t>
      </w:r>
    </w:p>
    <w:p w:rsidR="00B760E9" w:rsidRPr="0013710A" w:rsidRDefault="009739AC" w:rsidP="0000742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Familienstand: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ledig</w:t>
      </w:r>
    </w:p>
    <w:p w:rsidR="009739AC" w:rsidRPr="0013710A" w:rsidRDefault="009739AC" w:rsidP="0000742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Staatsangehörigkeit:</w:t>
      </w:r>
      <w:r w:rsidRPr="0013710A">
        <w:rPr>
          <w:rFonts w:cs="Arial"/>
          <w:sz w:val="24"/>
          <w:szCs w:val="24"/>
        </w:rPr>
        <w:tab/>
      </w:r>
      <w:r w:rsidR="008C3005"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>Deutsch</w:t>
      </w:r>
    </w:p>
    <w:p w:rsidR="00642917" w:rsidRPr="0013710A" w:rsidRDefault="00642917" w:rsidP="00C0700C">
      <w:pPr>
        <w:spacing w:after="0" w:line="240" w:lineRule="auto"/>
        <w:rPr>
          <w:rFonts w:cs="Arial"/>
          <w:sz w:val="24"/>
          <w:szCs w:val="24"/>
        </w:rPr>
      </w:pPr>
    </w:p>
    <w:p w:rsidR="00A657EE" w:rsidRPr="0013710A" w:rsidRDefault="00A657EE" w:rsidP="0000742F">
      <w:pPr>
        <w:spacing w:after="0" w:line="240" w:lineRule="auto"/>
        <w:rPr>
          <w:rFonts w:cs="Arial"/>
          <w:sz w:val="24"/>
          <w:szCs w:val="24"/>
        </w:rPr>
      </w:pPr>
    </w:p>
    <w:p w:rsidR="00A657EE" w:rsidRPr="0013710A" w:rsidRDefault="00A657EE" w:rsidP="00C0700C">
      <w:pPr>
        <w:spacing w:after="0" w:line="240" w:lineRule="auto"/>
        <w:rPr>
          <w:rFonts w:cs="Arial"/>
          <w:sz w:val="24"/>
          <w:szCs w:val="24"/>
        </w:rPr>
      </w:pPr>
    </w:p>
    <w:p w:rsidR="00A657EE" w:rsidRPr="00C0700C" w:rsidRDefault="005D5BD7" w:rsidP="00642917">
      <w:pPr>
        <w:spacing w:after="0" w:line="240" w:lineRule="auto"/>
        <w:rPr>
          <w:rFonts w:cs="Arial"/>
          <w:sz w:val="24"/>
          <w:szCs w:val="24"/>
        </w:rPr>
      </w:pPr>
      <w:r w:rsidRPr="00C0700C">
        <w:rPr>
          <w:rFonts w:cs="Arial"/>
          <w:b/>
          <w:sz w:val="28"/>
          <w:szCs w:val="28"/>
        </w:rPr>
        <w:t>SCHULBILDUNG</w:t>
      </w:r>
    </w:p>
    <w:p w:rsidR="00A657EE" w:rsidRPr="0013710A" w:rsidRDefault="00A657EE" w:rsidP="008C3005">
      <w:pPr>
        <w:spacing w:after="0" w:line="240" w:lineRule="auto"/>
        <w:rPr>
          <w:rFonts w:cs="Arial"/>
          <w:sz w:val="24"/>
          <w:szCs w:val="24"/>
        </w:rPr>
      </w:pPr>
    </w:p>
    <w:p w:rsidR="00C15D0C" w:rsidRPr="0013710A" w:rsidRDefault="00A657EE" w:rsidP="00C0700C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09/20</w:t>
      </w:r>
      <w:r w:rsidR="005D5BD7" w:rsidRPr="0013710A">
        <w:rPr>
          <w:rFonts w:cs="Arial"/>
          <w:sz w:val="24"/>
          <w:szCs w:val="24"/>
        </w:rPr>
        <w:t>12</w:t>
      </w:r>
      <w:r w:rsidRPr="0013710A">
        <w:rPr>
          <w:rFonts w:cs="Arial"/>
          <w:sz w:val="24"/>
          <w:szCs w:val="24"/>
        </w:rPr>
        <w:t xml:space="preserve"> – </w:t>
      </w:r>
      <w:r w:rsidR="005D5BD7" w:rsidRPr="0013710A">
        <w:rPr>
          <w:rFonts w:cs="Arial"/>
          <w:sz w:val="24"/>
          <w:szCs w:val="24"/>
        </w:rPr>
        <w:t>06/2018</w:t>
      </w:r>
      <w:r w:rsidR="00C15D0C" w:rsidRPr="0013710A">
        <w:rPr>
          <w:rFonts w:cs="Arial"/>
          <w:sz w:val="24"/>
          <w:szCs w:val="24"/>
        </w:rPr>
        <w:tab/>
      </w:r>
      <w:r w:rsidR="00C15D0C" w:rsidRPr="0013710A">
        <w:rPr>
          <w:rFonts w:cs="Arial"/>
          <w:sz w:val="24"/>
          <w:szCs w:val="24"/>
        </w:rPr>
        <w:tab/>
      </w:r>
      <w:r w:rsidR="005D5BD7" w:rsidRPr="0013710A">
        <w:rPr>
          <w:rFonts w:cs="Arial"/>
          <w:b/>
          <w:sz w:val="24"/>
          <w:szCs w:val="24"/>
        </w:rPr>
        <w:t>Realschulabschluss</w:t>
      </w:r>
    </w:p>
    <w:p w:rsidR="00C15D0C" w:rsidRPr="0013710A" w:rsidRDefault="005D5BD7" w:rsidP="008C3005">
      <w:pPr>
        <w:spacing w:after="0" w:line="360" w:lineRule="auto"/>
        <w:ind w:left="2124" w:firstLine="708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Musterschule, Musterstadt</w:t>
      </w:r>
    </w:p>
    <w:p w:rsidR="005D5BD7" w:rsidRPr="0013710A" w:rsidRDefault="005D5BD7" w:rsidP="008C3005">
      <w:pPr>
        <w:spacing w:after="0" w:line="360" w:lineRule="auto"/>
        <w:ind w:left="2124" w:firstLine="708"/>
        <w:rPr>
          <w:rFonts w:cs="Arial"/>
          <w:sz w:val="24"/>
          <w:szCs w:val="24"/>
        </w:rPr>
      </w:pPr>
    </w:p>
    <w:p w:rsidR="005D5BD7" w:rsidRPr="0013710A" w:rsidRDefault="005D5BD7" w:rsidP="005D5BD7">
      <w:pPr>
        <w:spacing w:after="0" w:line="360" w:lineRule="auto"/>
        <w:ind w:left="2124" w:firstLine="708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Voraussichtliche Abschlussnote: 1,2</w:t>
      </w:r>
    </w:p>
    <w:p w:rsidR="00C0700C" w:rsidRPr="0013710A" w:rsidRDefault="00C0700C" w:rsidP="00C0700C">
      <w:pPr>
        <w:spacing w:after="0" w:line="240" w:lineRule="auto"/>
        <w:ind w:left="2126" w:firstLine="709"/>
        <w:rPr>
          <w:rFonts w:cs="Arial"/>
          <w:sz w:val="24"/>
          <w:szCs w:val="24"/>
        </w:rPr>
      </w:pPr>
    </w:p>
    <w:p w:rsidR="008C3005" w:rsidRPr="0013710A" w:rsidRDefault="008C3005" w:rsidP="00C0700C">
      <w:pPr>
        <w:spacing w:after="0" w:line="240" w:lineRule="auto"/>
        <w:rPr>
          <w:rFonts w:cs="Arial"/>
          <w:sz w:val="24"/>
          <w:szCs w:val="24"/>
        </w:rPr>
      </w:pPr>
    </w:p>
    <w:p w:rsidR="008C3005" w:rsidRPr="00C0700C" w:rsidRDefault="005D5BD7" w:rsidP="00642917">
      <w:pPr>
        <w:spacing w:after="0" w:line="240" w:lineRule="auto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PRAKTISCHE ERFAHRUNG</w:t>
      </w:r>
    </w:p>
    <w:p w:rsidR="00A657EE" w:rsidRPr="0013710A" w:rsidRDefault="00A657EE" w:rsidP="009459F4">
      <w:pPr>
        <w:spacing w:after="0" w:line="240" w:lineRule="auto"/>
        <w:rPr>
          <w:rFonts w:cs="Arial"/>
          <w:sz w:val="24"/>
          <w:szCs w:val="24"/>
        </w:rPr>
      </w:pPr>
    </w:p>
    <w:p w:rsidR="009459F4" w:rsidRPr="0013710A" w:rsidRDefault="005D5BD7" w:rsidP="00C0700C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08/2017</w:t>
      </w:r>
      <w:r w:rsidRPr="0013710A">
        <w:rPr>
          <w:rFonts w:cs="Arial"/>
          <w:sz w:val="24"/>
          <w:szCs w:val="24"/>
        </w:rPr>
        <w:tab/>
      </w:r>
      <w:r w:rsidR="009459F4" w:rsidRPr="0013710A">
        <w:rPr>
          <w:rFonts w:cs="Arial"/>
          <w:sz w:val="24"/>
          <w:szCs w:val="24"/>
        </w:rPr>
        <w:tab/>
      </w:r>
      <w:r w:rsidR="009459F4" w:rsidRPr="0013710A">
        <w:rPr>
          <w:rFonts w:cs="Arial"/>
          <w:sz w:val="24"/>
          <w:szCs w:val="24"/>
        </w:rPr>
        <w:tab/>
      </w:r>
      <w:r w:rsidRPr="0013710A">
        <w:rPr>
          <w:rFonts w:cs="Arial"/>
          <w:b/>
          <w:sz w:val="24"/>
          <w:szCs w:val="24"/>
        </w:rPr>
        <w:t>Praktikum als [Beruf]</w:t>
      </w:r>
    </w:p>
    <w:p w:rsidR="009459F4" w:rsidRPr="0013710A" w:rsidRDefault="009459F4" w:rsidP="009459F4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Muster</w:t>
      </w:r>
      <w:r w:rsidR="005D5BD7" w:rsidRPr="0013710A">
        <w:rPr>
          <w:rFonts w:cs="Arial"/>
          <w:sz w:val="24"/>
          <w:szCs w:val="24"/>
        </w:rPr>
        <w:t>firma GmbH</w:t>
      </w:r>
      <w:r w:rsidRPr="0013710A">
        <w:rPr>
          <w:rFonts w:cs="Arial"/>
          <w:sz w:val="24"/>
          <w:szCs w:val="24"/>
        </w:rPr>
        <w:t>, 12345 Musterstadt</w:t>
      </w:r>
    </w:p>
    <w:p w:rsidR="00C0700C" w:rsidRPr="0013710A" w:rsidRDefault="005D5BD7" w:rsidP="00C0700C">
      <w:pPr>
        <w:pStyle w:val="Listenabsatz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Mustertätigkeit / Schwerpunkt</w:t>
      </w:r>
    </w:p>
    <w:p w:rsidR="001220DC" w:rsidRPr="0013710A" w:rsidRDefault="005D5BD7" w:rsidP="00C0700C">
      <w:pPr>
        <w:pStyle w:val="Listenabsatz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Mustertätigkeit / Schwerpunkt</w:t>
      </w:r>
    </w:p>
    <w:p w:rsidR="00C0700C" w:rsidRPr="0013710A" w:rsidRDefault="00C0700C" w:rsidP="00C0700C">
      <w:pPr>
        <w:spacing w:after="0" w:line="240" w:lineRule="auto"/>
        <w:ind w:left="2124" w:firstLine="708"/>
        <w:rPr>
          <w:rFonts w:cs="Arial"/>
          <w:sz w:val="24"/>
          <w:szCs w:val="24"/>
        </w:rPr>
      </w:pPr>
    </w:p>
    <w:p w:rsidR="00D973EF" w:rsidRPr="0013710A" w:rsidRDefault="00D973EF" w:rsidP="00C0700C">
      <w:pPr>
        <w:spacing w:after="0" w:line="240" w:lineRule="auto"/>
        <w:rPr>
          <w:rFonts w:cs="Arial"/>
          <w:sz w:val="24"/>
          <w:szCs w:val="24"/>
        </w:rPr>
      </w:pPr>
    </w:p>
    <w:p w:rsidR="001220DC" w:rsidRPr="00C0700C" w:rsidRDefault="00D973EF" w:rsidP="001220DC">
      <w:pPr>
        <w:spacing w:after="0" w:line="240" w:lineRule="auto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KENNTNISSE</w:t>
      </w:r>
      <w:r w:rsidR="005D5BD7" w:rsidRPr="00C0700C">
        <w:rPr>
          <w:rFonts w:cs="Arial"/>
          <w:b/>
          <w:sz w:val="28"/>
          <w:szCs w:val="28"/>
        </w:rPr>
        <w:t xml:space="preserve"> &amp; FÄHIGKEITEN</w:t>
      </w:r>
    </w:p>
    <w:p w:rsidR="00D973EF" w:rsidRPr="0013710A" w:rsidRDefault="00D973EF" w:rsidP="001220DC">
      <w:pPr>
        <w:spacing w:after="0" w:line="240" w:lineRule="auto"/>
        <w:rPr>
          <w:rFonts w:cs="Arial"/>
          <w:b/>
          <w:sz w:val="24"/>
          <w:szCs w:val="24"/>
        </w:rPr>
      </w:pPr>
    </w:p>
    <w:p w:rsidR="00D973EF" w:rsidRPr="0013710A" w:rsidRDefault="005D5BD7" w:rsidP="00E655BA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PC-Kenntnisse</w:t>
      </w:r>
      <w:r w:rsidR="00D973EF" w:rsidRPr="0013710A">
        <w:rPr>
          <w:rFonts w:cs="Arial"/>
          <w:sz w:val="24"/>
          <w:szCs w:val="24"/>
        </w:rPr>
        <w:tab/>
      </w:r>
      <w:r w:rsidR="00D973EF" w:rsidRPr="0013710A">
        <w:rPr>
          <w:rFonts w:cs="Arial"/>
          <w:sz w:val="24"/>
          <w:szCs w:val="24"/>
        </w:rPr>
        <w:tab/>
      </w:r>
      <w:r w:rsidR="00C0700C" w:rsidRPr="0013710A">
        <w:rPr>
          <w:rFonts w:cs="Arial"/>
          <w:sz w:val="24"/>
          <w:szCs w:val="24"/>
        </w:rPr>
        <w:tab/>
      </w:r>
      <w:r w:rsidR="00D973EF" w:rsidRPr="0013710A">
        <w:rPr>
          <w:rFonts w:cs="Arial"/>
          <w:sz w:val="24"/>
          <w:szCs w:val="24"/>
        </w:rPr>
        <w:t>Microsoft Office (</w:t>
      </w:r>
      <w:r w:rsidRPr="0013710A">
        <w:rPr>
          <w:rFonts w:cs="Arial"/>
          <w:sz w:val="24"/>
          <w:szCs w:val="24"/>
        </w:rPr>
        <w:t>gut</w:t>
      </w:r>
      <w:r w:rsidR="00D973EF" w:rsidRPr="0013710A">
        <w:rPr>
          <w:rFonts w:cs="Arial"/>
          <w:sz w:val="24"/>
          <w:szCs w:val="24"/>
        </w:rPr>
        <w:t>)</w:t>
      </w:r>
    </w:p>
    <w:p w:rsidR="00E655BA" w:rsidRPr="0013710A" w:rsidRDefault="00E655BA" w:rsidP="00D973EF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Adobe P</w:t>
      </w:r>
      <w:r w:rsidR="0013710A">
        <w:rPr>
          <w:rFonts w:cs="Arial"/>
          <w:sz w:val="24"/>
          <w:szCs w:val="24"/>
        </w:rPr>
        <w:t>hotoshop (g</w:t>
      </w:r>
      <w:r w:rsidRPr="0013710A">
        <w:rPr>
          <w:rFonts w:cs="Arial"/>
          <w:sz w:val="24"/>
          <w:szCs w:val="24"/>
        </w:rPr>
        <w:t>ut)</w:t>
      </w:r>
    </w:p>
    <w:p w:rsidR="00D973EF" w:rsidRPr="0013710A" w:rsidRDefault="00D973EF" w:rsidP="00D973EF">
      <w:pPr>
        <w:spacing w:after="0" w:line="240" w:lineRule="auto"/>
        <w:rPr>
          <w:rFonts w:cs="Arial"/>
          <w:sz w:val="24"/>
          <w:szCs w:val="24"/>
        </w:rPr>
      </w:pPr>
    </w:p>
    <w:p w:rsidR="00D973EF" w:rsidRPr="0013710A" w:rsidRDefault="00D973EF" w:rsidP="00E655BA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Sprachkenntnisse</w:t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Englisch (fließend</w:t>
      </w:r>
      <w:r w:rsidR="00E655BA" w:rsidRPr="0013710A">
        <w:rPr>
          <w:rFonts w:cs="Arial"/>
          <w:sz w:val="24"/>
          <w:szCs w:val="24"/>
        </w:rPr>
        <w:t xml:space="preserve"> in Wort und Schrift</w:t>
      </w:r>
      <w:r w:rsidRPr="0013710A">
        <w:rPr>
          <w:rFonts w:cs="Arial"/>
          <w:sz w:val="24"/>
          <w:szCs w:val="24"/>
        </w:rPr>
        <w:t>)</w:t>
      </w:r>
    </w:p>
    <w:p w:rsidR="00D973EF" w:rsidRPr="0013710A" w:rsidRDefault="00E655BA" w:rsidP="00E655BA">
      <w:pPr>
        <w:spacing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Französisch (gut in Wort und Schrift)</w:t>
      </w:r>
    </w:p>
    <w:p w:rsidR="00E655BA" w:rsidRPr="00C0700C" w:rsidRDefault="00E655BA" w:rsidP="00C0700C">
      <w:pPr>
        <w:spacing w:after="0" w:line="240" w:lineRule="auto"/>
        <w:rPr>
          <w:rFonts w:cs="Arial"/>
        </w:rPr>
      </w:pPr>
      <w:r w:rsidRPr="0013710A">
        <w:rPr>
          <w:rFonts w:cs="Arial"/>
          <w:sz w:val="24"/>
          <w:szCs w:val="24"/>
        </w:rPr>
        <w:br w:type="page"/>
      </w:r>
    </w:p>
    <w:p w:rsidR="00D973EF" w:rsidRPr="0013710A" w:rsidRDefault="00D973EF" w:rsidP="00D973EF">
      <w:pPr>
        <w:spacing w:after="0" w:line="240" w:lineRule="auto"/>
        <w:rPr>
          <w:rFonts w:cs="Arial"/>
          <w:sz w:val="24"/>
          <w:szCs w:val="24"/>
        </w:rPr>
      </w:pPr>
    </w:p>
    <w:p w:rsidR="00D973EF" w:rsidRPr="0013710A" w:rsidRDefault="00D973EF" w:rsidP="00C0700C">
      <w:pPr>
        <w:spacing w:after="0" w:line="240" w:lineRule="auto"/>
        <w:rPr>
          <w:rFonts w:cs="Arial"/>
          <w:sz w:val="24"/>
          <w:szCs w:val="24"/>
        </w:rPr>
      </w:pPr>
    </w:p>
    <w:p w:rsidR="00C0700C" w:rsidRPr="0013710A" w:rsidRDefault="00C0700C" w:rsidP="00C0700C">
      <w:pPr>
        <w:spacing w:after="0" w:line="240" w:lineRule="auto"/>
        <w:rPr>
          <w:rFonts w:cs="Arial"/>
          <w:sz w:val="24"/>
          <w:szCs w:val="24"/>
        </w:rPr>
      </w:pPr>
    </w:p>
    <w:p w:rsidR="00C0700C" w:rsidRPr="0013710A" w:rsidRDefault="00C0700C" w:rsidP="00C0700C">
      <w:pPr>
        <w:spacing w:after="0" w:line="240" w:lineRule="auto"/>
        <w:rPr>
          <w:rFonts w:cs="Arial"/>
          <w:sz w:val="24"/>
          <w:szCs w:val="24"/>
        </w:rPr>
      </w:pPr>
    </w:p>
    <w:p w:rsidR="00C0700C" w:rsidRPr="0013710A" w:rsidRDefault="00C0700C" w:rsidP="00C0700C">
      <w:pPr>
        <w:spacing w:after="0" w:line="240" w:lineRule="auto"/>
        <w:rPr>
          <w:rFonts w:cs="Arial"/>
          <w:sz w:val="24"/>
          <w:szCs w:val="24"/>
        </w:rPr>
      </w:pPr>
    </w:p>
    <w:p w:rsidR="00D973EF" w:rsidRPr="00C0700C" w:rsidRDefault="00D973EF" w:rsidP="00D973EF">
      <w:pPr>
        <w:spacing w:after="0" w:line="240" w:lineRule="auto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INTERESSEN</w:t>
      </w:r>
      <w:r w:rsidR="00E655BA" w:rsidRPr="00C0700C">
        <w:rPr>
          <w:rFonts w:cs="Arial"/>
          <w:b/>
          <w:sz w:val="28"/>
          <w:szCs w:val="28"/>
        </w:rPr>
        <w:t xml:space="preserve"> &amp; ENGAGEMENT</w:t>
      </w:r>
    </w:p>
    <w:p w:rsidR="00D973EF" w:rsidRPr="0013710A" w:rsidRDefault="00D973EF" w:rsidP="00D973EF">
      <w:pPr>
        <w:spacing w:after="0" w:line="240" w:lineRule="auto"/>
        <w:rPr>
          <w:rFonts w:cs="Arial"/>
          <w:b/>
          <w:sz w:val="24"/>
          <w:szCs w:val="24"/>
        </w:rPr>
      </w:pPr>
    </w:p>
    <w:p w:rsidR="00D973EF" w:rsidRPr="0013710A" w:rsidRDefault="00D973EF" w:rsidP="00E655BA">
      <w:pPr>
        <w:spacing w:after="0" w:line="240" w:lineRule="auto"/>
        <w:ind w:left="2832" w:hanging="2832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Ehrenamtl</w:t>
      </w:r>
      <w:r w:rsidR="00E655BA" w:rsidRPr="0013710A">
        <w:rPr>
          <w:rFonts w:cs="Arial"/>
          <w:sz w:val="24"/>
          <w:szCs w:val="24"/>
        </w:rPr>
        <w:t>iche</w:t>
      </w:r>
      <w:r w:rsidRPr="0013710A">
        <w:rPr>
          <w:rFonts w:cs="Arial"/>
          <w:sz w:val="24"/>
          <w:szCs w:val="24"/>
        </w:rPr>
        <w:t xml:space="preserve"> </w:t>
      </w:r>
      <w:r w:rsidR="00E655BA" w:rsidRPr="0013710A">
        <w:rPr>
          <w:rFonts w:cs="Arial"/>
          <w:sz w:val="24"/>
          <w:szCs w:val="24"/>
        </w:rPr>
        <w:t>Tätigkeit</w:t>
      </w:r>
      <w:r w:rsidR="00426E9F" w:rsidRPr="0013710A">
        <w:rPr>
          <w:rFonts w:cs="Arial"/>
          <w:sz w:val="24"/>
          <w:szCs w:val="24"/>
        </w:rPr>
        <w:tab/>
      </w:r>
      <w:r w:rsidR="00E655BA" w:rsidRPr="0013710A">
        <w:rPr>
          <w:rFonts w:cs="Arial"/>
          <w:sz w:val="24"/>
          <w:szCs w:val="24"/>
        </w:rPr>
        <w:t>seit 08/2016: Volleyballtrainerin der C-Jugend des TSV Musterstadt</w:t>
      </w: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E655BA" w:rsidP="00D973E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Interessen</w:t>
      </w:r>
      <w:r w:rsidR="00426E9F" w:rsidRPr="0013710A">
        <w:rPr>
          <w:rFonts w:cs="Arial"/>
          <w:sz w:val="24"/>
          <w:szCs w:val="24"/>
        </w:rPr>
        <w:tab/>
      </w:r>
      <w:r w:rsidR="00426E9F" w:rsidRPr="0013710A">
        <w:rPr>
          <w:rFonts w:cs="Arial"/>
          <w:sz w:val="24"/>
          <w:szCs w:val="24"/>
        </w:rPr>
        <w:tab/>
      </w:r>
      <w:r w:rsidR="00426E9F"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>Volleyball: aktiv, TSV Musterstadt</w:t>
      </w:r>
    </w:p>
    <w:p w:rsidR="00E655BA" w:rsidRPr="0013710A" w:rsidRDefault="00E655BA" w:rsidP="00D973E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</w:r>
      <w:r w:rsidRPr="0013710A">
        <w:rPr>
          <w:rFonts w:cs="Arial"/>
          <w:sz w:val="24"/>
          <w:szCs w:val="24"/>
        </w:rPr>
        <w:tab/>
        <w:t>Reisen: Insbesondere Asien &amp; US</w:t>
      </w:r>
      <w:r w:rsidR="0084113A" w:rsidRPr="0013710A">
        <w:rPr>
          <w:rFonts w:cs="Arial"/>
          <w:sz w:val="24"/>
          <w:szCs w:val="24"/>
        </w:rPr>
        <w:t>A</w:t>
      </w: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</w:p>
    <w:p w:rsidR="00DD29A0" w:rsidRPr="0013710A" w:rsidRDefault="00DD29A0" w:rsidP="00D973EF">
      <w:pPr>
        <w:spacing w:after="0" w:line="240" w:lineRule="auto"/>
        <w:rPr>
          <w:rFonts w:cs="Arial"/>
          <w:sz w:val="24"/>
          <w:szCs w:val="24"/>
        </w:rPr>
      </w:pPr>
    </w:p>
    <w:p w:rsidR="00426E9F" w:rsidRPr="0013710A" w:rsidRDefault="00426E9F" w:rsidP="00D973EF">
      <w:pPr>
        <w:spacing w:after="0" w:line="240" w:lineRule="auto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 xml:space="preserve">Musterstadt, </w:t>
      </w:r>
      <w:r w:rsidR="00E655BA" w:rsidRPr="0013710A">
        <w:rPr>
          <w:rFonts w:cs="Arial"/>
          <w:sz w:val="24"/>
          <w:szCs w:val="24"/>
        </w:rPr>
        <w:t>16.02.2018</w:t>
      </w:r>
    </w:p>
    <w:p w:rsidR="00DD29A0" w:rsidRPr="009459F4" w:rsidRDefault="00E655BA" w:rsidP="00426E9F">
      <w:pPr>
        <w:spacing w:after="0" w:line="240" w:lineRule="auto"/>
        <w:rPr>
          <w:rFonts w:ascii="Arial" w:hAnsi="Arial" w:cs="Arial"/>
        </w:rPr>
      </w:pPr>
      <w:r>
        <w:rPr>
          <w:rFonts w:ascii="Monotype Corsiva" w:hAnsi="Monotype Corsiva" w:cs="Arial"/>
          <w:color w:val="1F4E79" w:themeColor="accent1" w:themeShade="80"/>
          <w:sz w:val="36"/>
          <w:szCs w:val="36"/>
        </w:rPr>
        <w:t>Eva</w:t>
      </w:r>
      <w:r w:rsidR="00426E9F">
        <w:rPr>
          <w:rFonts w:ascii="Monotype Corsiva" w:hAnsi="Monotype Corsiva" w:cs="Arial"/>
          <w:color w:val="1F4E79" w:themeColor="accent1" w:themeShade="80"/>
          <w:sz w:val="36"/>
          <w:szCs w:val="36"/>
        </w:rPr>
        <w:t xml:space="preserve"> Mustermann</w:t>
      </w:r>
    </w:p>
    <w:sectPr w:rsidR="00DD29A0" w:rsidRPr="009459F4" w:rsidSect="00D24095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5D" w:rsidRDefault="00391F5D" w:rsidP="00B760E9">
      <w:pPr>
        <w:spacing w:after="0" w:line="240" w:lineRule="auto"/>
      </w:pPr>
      <w:r>
        <w:separator/>
      </w:r>
    </w:p>
  </w:endnote>
  <w:endnote w:type="continuationSeparator" w:id="0">
    <w:p w:rsidR="00391F5D" w:rsidRDefault="00391F5D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9F" w:rsidRPr="00902EC8" w:rsidRDefault="00426E9F" w:rsidP="00426E9F">
    <w:pPr>
      <w:pStyle w:val="Fuzeile"/>
      <w:jc w:val="right"/>
      <w:rPr>
        <w:rFonts w:cstheme="minorHAnsi"/>
        <w:color w:val="7F7F7F" w:themeColor="text1" w:themeTint="80"/>
        <w:sz w:val="18"/>
        <w:szCs w:val="18"/>
      </w:rPr>
    </w:pPr>
    <w:r w:rsidRPr="00902EC8">
      <w:rPr>
        <w:rFonts w:cstheme="minorHAnsi"/>
        <w:color w:val="7F7F7F" w:themeColor="text1" w:themeTint="80"/>
        <w:sz w:val="18"/>
        <w:szCs w:val="18"/>
      </w:rPr>
      <w:t xml:space="preserve">Seite 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begin"/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instrText>PAGE  \* Arabic  \* MERGEFORMAT</w:instrTex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separate"/>
    </w:r>
    <w:r w:rsidR="00604FF6">
      <w:rPr>
        <w:rFonts w:cstheme="minorHAnsi"/>
        <w:b/>
        <w:bCs/>
        <w:noProof/>
        <w:color w:val="7F7F7F" w:themeColor="text1" w:themeTint="80"/>
        <w:sz w:val="18"/>
        <w:szCs w:val="18"/>
      </w:rPr>
      <w:t>1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end"/>
    </w:r>
    <w:r w:rsidRPr="00902EC8">
      <w:rPr>
        <w:rFonts w:cstheme="minorHAnsi"/>
        <w:color w:val="7F7F7F" w:themeColor="text1" w:themeTint="80"/>
        <w:sz w:val="18"/>
        <w:szCs w:val="18"/>
      </w:rPr>
      <w:t xml:space="preserve"> von 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begin"/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separate"/>
    </w:r>
    <w:r w:rsidR="00604FF6">
      <w:rPr>
        <w:rFonts w:cstheme="minorHAnsi"/>
        <w:b/>
        <w:bCs/>
        <w:noProof/>
        <w:color w:val="7F7F7F" w:themeColor="text1" w:themeTint="80"/>
        <w:sz w:val="18"/>
        <w:szCs w:val="18"/>
      </w:rPr>
      <w:t>2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5D" w:rsidRDefault="00391F5D" w:rsidP="00B760E9">
      <w:pPr>
        <w:spacing w:after="0" w:line="240" w:lineRule="auto"/>
      </w:pPr>
      <w:r>
        <w:separator/>
      </w:r>
    </w:p>
  </w:footnote>
  <w:footnote w:type="continuationSeparator" w:id="0">
    <w:p w:rsidR="00391F5D" w:rsidRDefault="00391F5D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F1" w:rsidRPr="00C0700C" w:rsidRDefault="005D5BD7" w:rsidP="00386E3D">
    <w:pPr>
      <w:spacing w:line="240" w:lineRule="auto"/>
      <w:jc w:val="center"/>
      <w:rPr>
        <w:rFonts w:cs="Arial"/>
        <w:color w:val="7F7F7F" w:themeColor="text1" w:themeTint="80"/>
        <w:sz w:val="18"/>
        <w:szCs w:val="18"/>
      </w:rPr>
    </w:pPr>
    <w:r w:rsidRPr="00C0700C">
      <w:rPr>
        <w:rFonts w:cs="Arial"/>
        <w:color w:val="7F7F7F" w:themeColor="text1" w:themeTint="80"/>
        <w:sz w:val="18"/>
        <w:szCs w:val="18"/>
      </w:rPr>
      <w:t>Eva</w:t>
    </w:r>
    <w:r w:rsidR="00F1036C" w:rsidRPr="00C0700C">
      <w:rPr>
        <w:rFonts w:cs="Arial"/>
        <w:color w:val="7F7F7F" w:themeColor="text1" w:themeTint="80"/>
        <w:sz w:val="18"/>
        <w:szCs w:val="18"/>
      </w:rPr>
      <w:t xml:space="preserve"> Mustermann ● Musterstraße 1 ● 12345 Musterstadt</w:t>
    </w:r>
  </w:p>
  <w:p w:rsidR="00F1036C" w:rsidRPr="00E83FD7" w:rsidRDefault="0057761D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0700C">
      <w:rPr>
        <w:rFonts w:cs="Arial"/>
        <w:noProof/>
        <w:color w:val="7F7F7F" w:themeColor="text1" w:themeTint="8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239883</wp:posOffset>
              </wp:positionV>
              <wp:extent cx="5726723" cy="0"/>
              <wp:effectExtent l="0" t="0" r="2667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72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571C4C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8.9pt" to="45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" strokecolor="gray [1629]" strokeweight="1pt">
              <v:stroke joinstyle="miter"/>
              <w10:wrap anchorx="margin"/>
            </v:line>
          </w:pict>
        </mc:Fallback>
      </mc:AlternateContent>
    </w:r>
    <w:r w:rsidR="00E83FD7" w:rsidRPr="00C0700C">
      <w:rPr>
        <w:rFonts w:cs="Arial"/>
        <w:color w:val="7F7F7F" w:themeColor="text1" w:themeTint="80"/>
        <w:sz w:val="18"/>
        <w:szCs w:val="18"/>
      </w:rPr>
      <w:t xml:space="preserve">Telefon: 01234 56789 ● E-Mail: </w:t>
    </w:r>
    <w:r w:rsidR="005D5BD7" w:rsidRPr="00C0700C">
      <w:rPr>
        <w:rFonts w:cs="Arial"/>
        <w:color w:val="7F7F7F" w:themeColor="text1" w:themeTint="80"/>
        <w:sz w:val="18"/>
        <w:szCs w:val="18"/>
      </w:rPr>
      <w:t>eva</w:t>
    </w:r>
    <w:r w:rsidR="003653EB" w:rsidRPr="00C0700C">
      <w:rPr>
        <w:rFonts w:cs="Arial"/>
        <w:color w:val="7F7F7F" w:themeColor="text1" w:themeTint="80"/>
        <w:sz w:val="18"/>
        <w:szCs w:val="18"/>
      </w:rPr>
      <w:t>.mustermann</w:t>
    </w:r>
    <w:r w:rsidR="00E83FD7" w:rsidRPr="00C0700C">
      <w:rPr>
        <w:rFonts w:cs="Arial"/>
        <w:color w:val="7F7F7F" w:themeColor="text1" w:themeTint="80"/>
        <w:sz w:val="18"/>
        <w:szCs w:val="18"/>
      </w:rPr>
      <w:t>@</w:t>
    </w:r>
    <w:r w:rsidR="0084113A">
      <w:rPr>
        <w:rFonts w:cs="Arial"/>
        <w:color w:val="7F7F7F" w:themeColor="text1" w:themeTint="80"/>
        <w:sz w:val="18"/>
        <w:szCs w:val="18"/>
      </w:rPr>
      <w:t>lebenslauf.net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6CB1146A"/>
    <w:multiLevelType w:val="hybridMultilevel"/>
    <w:tmpl w:val="ADD40F5E"/>
    <w:lvl w:ilvl="0" w:tplc="E6EC8598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C2C33"/>
    <w:rsid w:val="000D16A4"/>
    <w:rsid w:val="00100762"/>
    <w:rsid w:val="001220DC"/>
    <w:rsid w:val="0013710A"/>
    <w:rsid w:val="001B4716"/>
    <w:rsid w:val="00221014"/>
    <w:rsid w:val="00266794"/>
    <w:rsid w:val="00272690"/>
    <w:rsid w:val="002A30B0"/>
    <w:rsid w:val="003653EB"/>
    <w:rsid w:val="003834FE"/>
    <w:rsid w:val="00386E3D"/>
    <w:rsid w:val="00391F5D"/>
    <w:rsid w:val="00426E9F"/>
    <w:rsid w:val="00445BAD"/>
    <w:rsid w:val="00476EDB"/>
    <w:rsid w:val="004A741A"/>
    <w:rsid w:val="004E6084"/>
    <w:rsid w:val="004F49F2"/>
    <w:rsid w:val="00512CEA"/>
    <w:rsid w:val="0057761D"/>
    <w:rsid w:val="005D5BD7"/>
    <w:rsid w:val="00604FF6"/>
    <w:rsid w:val="00642917"/>
    <w:rsid w:val="00645FA2"/>
    <w:rsid w:val="006D0D36"/>
    <w:rsid w:val="006E296A"/>
    <w:rsid w:val="00706160"/>
    <w:rsid w:val="00712CAF"/>
    <w:rsid w:val="007161FB"/>
    <w:rsid w:val="007A6CE4"/>
    <w:rsid w:val="007F7A42"/>
    <w:rsid w:val="00815370"/>
    <w:rsid w:val="00830DB2"/>
    <w:rsid w:val="0084113A"/>
    <w:rsid w:val="008B1FD0"/>
    <w:rsid w:val="008C3005"/>
    <w:rsid w:val="008E21AF"/>
    <w:rsid w:val="008F568F"/>
    <w:rsid w:val="00902EC8"/>
    <w:rsid w:val="00910433"/>
    <w:rsid w:val="009329F1"/>
    <w:rsid w:val="009459F4"/>
    <w:rsid w:val="009739AC"/>
    <w:rsid w:val="00A144EB"/>
    <w:rsid w:val="00A6218B"/>
    <w:rsid w:val="00A657EE"/>
    <w:rsid w:val="00B16145"/>
    <w:rsid w:val="00B760E9"/>
    <w:rsid w:val="00C0700C"/>
    <w:rsid w:val="00C07E14"/>
    <w:rsid w:val="00C110C0"/>
    <w:rsid w:val="00C15D0C"/>
    <w:rsid w:val="00C41770"/>
    <w:rsid w:val="00CB5E59"/>
    <w:rsid w:val="00D05B59"/>
    <w:rsid w:val="00D14C73"/>
    <w:rsid w:val="00D24095"/>
    <w:rsid w:val="00D31AE9"/>
    <w:rsid w:val="00D973EF"/>
    <w:rsid w:val="00DB4076"/>
    <w:rsid w:val="00DD29A0"/>
    <w:rsid w:val="00DF57B2"/>
    <w:rsid w:val="00E1158C"/>
    <w:rsid w:val="00E268F8"/>
    <w:rsid w:val="00E655BA"/>
    <w:rsid w:val="00E83FD7"/>
    <w:rsid w:val="00ED5B45"/>
    <w:rsid w:val="00EE272B"/>
    <w:rsid w:val="00EE612E"/>
    <w:rsid w:val="00EF0098"/>
    <w:rsid w:val="00EF2AA7"/>
    <w:rsid w:val="00EF38DC"/>
    <w:rsid w:val="00F1036C"/>
    <w:rsid w:val="00F4391D"/>
    <w:rsid w:val="00F71559"/>
    <w:rsid w:val="00F71A61"/>
    <w:rsid w:val="00F83036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7E4B-5B6F-4E74-AF8C-B6E5D82E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Lebenslauf.net</dc:creator>
  <cp:keywords/>
  <dc:description/>
  <cp:lastModifiedBy>cberg</cp:lastModifiedBy>
  <cp:revision>5</cp:revision>
  <cp:lastPrinted>2018-02-16T07:11:00Z</cp:lastPrinted>
  <dcterms:created xsi:type="dcterms:W3CDTF">2018-02-16T07:09:00Z</dcterms:created>
  <dcterms:modified xsi:type="dcterms:W3CDTF">2018-02-16T07:11:00Z</dcterms:modified>
</cp:coreProperties>
</file>